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8B" w:rsidRPr="00B717C2" w:rsidRDefault="00DD2A8B" w:rsidP="00E30137">
      <w:pPr>
        <w:pStyle w:val="af1"/>
        <w:rPr>
          <w:rFonts w:asciiTheme="minorHAnsi" w:hAnsiTheme="minorHAnsi"/>
          <w:color w:val="31849B" w:themeColor="accent5" w:themeShade="BF"/>
          <w:sz w:val="40"/>
          <w:szCs w:val="40"/>
          <w:lang w:val="en-GB"/>
        </w:rPr>
      </w:pPr>
      <w:bookmarkStart w:id="0" w:name="OLE_LINK3"/>
      <w:bookmarkStart w:id="1" w:name="OLE_LINK4"/>
      <w:bookmarkStart w:id="2" w:name="_GoBack"/>
      <w:bookmarkEnd w:id="2"/>
    </w:p>
    <w:p w:rsidR="00DD2A8B" w:rsidRPr="00B717C2" w:rsidRDefault="00DD2A8B" w:rsidP="00E30137">
      <w:pPr>
        <w:pStyle w:val="af1"/>
        <w:rPr>
          <w:rFonts w:asciiTheme="minorHAnsi" w:hAnsiTheme="minorHAnsi"/>
          <w:color w:val="31849B" w:themeColor="accent5" w:themeShade="BF"/>
          <w:sz w:val="40"/>
          <w:szCs w:val="40"/>
          <w:lang w:val="en-GB"/>
        </w:rPr>
      </w:pPr>
    </w:p>
    <w:p w:rsidR="00DD2A8B" w:rsidRPr="00B717C2" w:rsidRDefault="00DD2A8B" w:rsidP="00E30137">
      <w:pPr>
        <w:pStyle w:val="af1"/>
        <w:rPr>
          <w:rFonts w:asciiTheme="minorHAnsi" w:hAnsiTheme="minorHAnsi"/>
          <w:color w:val="31849B" w:themeColor="accent5" w:themeShade="BF"/>
          <w:sz w:val="40"/>
          <w:szCs w:val="40"/>
          <w:lang w:val="en-GB"/>
        </w:rPr>
      </w:pPr>
    </w:p>
    <w:p w:rsidR="00DD2A8B" w:rsidRPr="00B717C2" w:rsidRDefault="005F0CE6" w:rsidP="005F0CE6">
      <w:pPr>
        <w:pStyle w:val="af1"/>
        <w:jc w:val="center"/>
        <w:rPr>
          <w:rFonts w:asciiTheme="minorHAnsi" w:hAnsiTheme="minorHAnsi"/>
          <w:color w:val="31849B" w:themeColor="accent5" w:themeShade="BF"/>
          <w:sz w:val="40"/>
          <w:szCs w:val="40"/>
          <w:lang w:val="en-GB"/>
        </w:rPr>
      </w:pPr>
      <w:r w:rsidRPr="00B717C2">
        <w:rPr>
          <w:rFonts w:asciiTheme="minorHAnsi" w:hAnsiTheme="minorHAnsi"/>
          <w:noProof/>
          <w:lang w:val="ru-RU" w:eastAsia="ru-RU"/>
        </w:rPr>
        <w:drawing>
          <wp:inline distT="0" distB="0" distL="0" distR="0">
            <wp:extent cx="2255520" cy="981710"/>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981710"/>
                    </a:xfrm>
                    <a:prstGeom prst="rect">
                      <a:avLst/>
                    </a:prstGeom>
                    <a:noFill/>
                  </pic:spPr>
                </pic:pic>
              </a:graphicData>
            </a:graphic>
          </wp:inline>
        </w:drawing>
      </w:r>
    </w:p>
    <w:p w:rsidR="00DD2A8B" w:rsidRPr="00B717C2" w:rsidRDefault="00DD2A8B" w:rsidP="00E30137">
      <w:pPr>
        <w:pStyle w:val="af1"/>
        <w:rPr>
          <w:rFonts w:asciiTheme="minorHAnsi" w:hAnsiTheme="minorHAnsi"/>
          <w:color w:val="31849B" w:themeColor="accent5" w:themeShade="BF"/>
          <w:sz w:val="40"/>
          <w:szCs w:val="40"/>
          <w:lang w:val="en-GB"/>
        </w:rPr>
      </w:pPr>
    </w:p>
    <w:p w:rsidR="00DD2A8B" w:rsidRPr="00B717C2" w:rsidRDefault="00DD2A8B" w:rsidP="00E30137">
      <w:pPr>
        <w:pStyle w:val="af1"/>
        <w:rPr>
          <w:rFonts w:asciiTheme="minorHAnsi" w:hAnsiTheme="minorHAnsi"/>
          <w:color w:val="31849B" w:themeColor="accent5" w:themeShade="BF"/>
          <w:sz w:val="40"/>
          <w:szCs w:val="40"/>
          <w:lang w:val="en-GB"/>
        </w:rPr>
      </w:pPr>
    </w:p>
    <w:p w:rsidR="00DD2A8B" w:rsidRPr="00B717C2" w:rsidRDefault="00DD2A8B" w:rsidP="00E30137">
      <w:pPr>
        <w:pStyle w:val="af1"/>
        <w:rPr>
          <w:rFonts w:asciiTheme="minorHAnsi" w:hAnsiTheme="minorHAnsi"/>
          <w:color w:val="31849B" w:themeColor="accent5" w:themeShade="BF"/>
          <w:sz w:val="40"/>
          <w:szCs w:val="40"/>
          <w:lang w:val="en-GB"/>
        </w:rPr>
      </w:pPr>
    </w:p>
    <w:p w:rsidR="00E30137" w:rsidRPr="00B717C2" w:rsidRDefault="00477EC9" w:rsidP="005F0CE6">
      <w:pPr>
        <w:pStyle w:val="af1"/>
        <w:jc w:val="center"/>
        <w:rPr>
          <w:rFonts w:asciiTheme="minorHAnsi" w:hAnsiTheme="minorHAnsi"/>
          <w:i/>
          <w:color w:val="auto"/>
          <w:lang w:val="en-GB"/>
        </w:rPr>
      </w:pPr>
      <w:r>
        <w:rPr>
          <w:rFonts w:asciiTheme="minorHAnsi" w:hAnsiTheme="minorHAnsi"/>
          <w:b/>
          <w:color w:val="auto"/>
          <w:lang w:val="en-GB"/>
        </w:rPr>
        <w:t>_______________________</w:t>
      </w:r>
      <w:proofErr w:type="spellStart"/>
      <w:r>
        <w:rPr>
          <w:rFonts w:asciiTheme="minorHAnsi" w:hAnsiTheme="minorHAnsi"/>
          <w:b/>
          <w:color w:val="auto"/>
          <w:lang w:val="en-GB"/>
        </w:rPr>
        <w:t>Universitetinin</w:t>
      </w:r>
      <w:proofErr w:type="spellEnd"/>
      <w:r>
        <w:rPr>
          <w:rFonts w:asciiTheme="minorHAnsi" w:hAnsiTheme="minorHAnsi"/>
          <w:b/>
          <w:color w:val="auto"/>
          <w:lang w:val="en-GB"/>
        </w:rPr>
        <w:t xml:space="preserve"> </w:t>
      </w:r>
      <w:proofErr w:type="spellStart"/>
      <w:r>
        <w:rPr>
          <w:rFonts w:asciiTheme="minorHAnsi" w:hAnsiTheme="minorHAnsi"/>
          <w:b/>
          <w:color w:val="auto"/>
          <w:lang w:val="en-GB"/>
        </w:rPr>
        <w:t>özünütəhlil</w:t>
      </w:r>
      <w:proofErr w:type="spellEnd"/>
      <w:r>
        <w:rPr>
          <w:rFonts w:asciiTheme="minorHAnsi" w:hAnsiTheme="minorHAnsi"/>
          <w:b/>
          <w:color w:val="auto"/>
          <w:lang w:val="en-GB"/>
        </w:rPr>
        <w:t xml:space="preserve"> </w:t>
      </w:r>
      <w:proofErr w:type="spellStart"/>
      <w:r>
        <w:rPr>
          <w:rFonts w:asciiTheme="minorHAnsi" w:hAnsiTheme="minorHAnsi"/>
          <w:b/>
          <w:color w:val="auto"/>
          <w:lang w:val="en-GB"/>
        </w:rPr>
        <w:t>hesabatı</w:t>
      </w:r>
      <w:proofErr w:type="spellEnd"/>
      <w:r>
        <w:rPr>
          <w:rFonts w:asciiTheme="minorHAnsi" w:hAnsiTheme="minorHAnsi"/>
          <w:b/>
          <w:color w:val="auto"/>
          <w:lang w:val="en-GB"/>
        </w:rPr>
        <w:t xml:space="preserve"> </w:t>
      </w:r>
      <w:bookmarkEnd w:id="0"/>
      <w:bookmarkEnd w:id="1"/>
    </w:p>
    <w:p w:rsidR="00DD2A8B" w:rsidRPr="00B717C2" w:rsidRDefault="00DD2A8B" w:rsidP="004307A8">
      <w:pPr>
        <w:pStyle w:val="af1"/>
        <w:jc w:val="center"/>
        <w:rPr>
          <w:rFonts w:asciiTheme="minorHAnsi" w:hAnsiTheme="minorHAnsi"/>
          <w:i/>
          <w:color w:val="auto"/>
          <w:lang w:val="en-GB"/>
        </w:rPr>
      </w:pPr>
    </w:p>
    <w:p w:rsidR="00DD2A8B" w:rsidRPr="00B717C2" w:rsidRDefault="00DD2A8B" w:rsidP="004307A8">
      <w:pPr>
        <w:pStyle w:val="af1"/>
        <w:jc w:val="center"/>
        <w:rPr>
          <w:rFonts w:asciiTheme="minorHAnsi" w:hAnsiTheme="minorHAnsi"/>
          <w:color w:val="31849B" w:themeColor="accent5" w:themeShade="BF"/>
          <w:sz w:val="22"/>
          <w:szCs w:val="22"/>
          <w:lang w:val="en-GB"/>
        </w:rPr>
      </w:pPr>
    </w:p>
    <w:p w:rsidR="00DD2A8B" w:rsidRPr="00B717C2" w:rsidRDefault="005F0CE6" w:rsidP="004307A8">
      <w:pPr>
        <w:pStyle w:val="af1"/>
        <w:jc w:val="center"/>
        <w:rPr>
          <w:rFonts w:asciiTheme="minorHAnsi" w:hAnsiTheme="minorHAnsi"/>
          <w:i/>
          <w:color w:val="auto"/>
          <w:sz w:val="32"/>
          <w:szCs w:val="32"/>
          <w:lang w:val="en-GB"/>
        </w:rPr>
      </w:pPr>
      <w:r w:rsidRPr="00B717C2">
        <w:rPr>
          <w:rFonts w:asciiTheme="minorHAnsi" w:hAnsiTheme="minorHAnsi"/>
          <w:i/>
          <w:color w:val="auto"/>
          <w:sz w:val="32"/>
          <w:szCs w:val="32"/>
          <w:lang w:val="en-GB"/>
        </w:rPr>
        <w:t>_</w:t>
      </w:r>
      <w:proofErr w:type="spellStart"/>
      <w:r w:rsidR="006F780C">
        <w:rPr>
          <w:rFonts w:asciiTheme="minorHAnsi" w:hAnsiTheme="minorHAnsi"/>
          <w:i/>
          <w:color w:val="auto"/>
          <w:sz w:val="32"/>
          <w:szCs w:val="32"/>
          <w:lang w:val="en-GB"/>
        </w:rPr>
        <w:t>təhvilvermə</w:t>
      </w:r>
      <w:proofErr w:type="spellEnd"/>
      <w:r w:rsidR="006F780C">
        <w:rPr>
          <w:rFonts w:asciiTheme="minorHAnsi" w:hAnsiTheme="minorHAnsi"/>
          <w:i/>
          <w:color w:val="auto"/>
          <w:sz w:val="32"/>
          <w:szCs w:val="32"/>
          <w:lang w:val="en-GB"/>
        </w:rPr>
        <w:t xml:space="preserve"> </w:t>
      </w:r>
      <w:proofErr w:type="spellStart"/>
      <w:r w:rsidR="006F780C">
        <w:rPr>
          <w:rFonts w:asciiTheme="minorHAnsi" w:hAnsiTheme="minorHAnsi"/>
          <w:i/>
          <w:color w:val="auto"/>
          <w:sz w:val="32"/>
          <w:szCs w:val="32"/>
          <w:lang w:val="en-GB"/>
        </w:rPr>
        <w:t>tarixi</w:t>
      </w:r>
      <w:proofErr w:type="spellEnd"/>
      <w:r w:rsidRPr="00B717C2">
        <w:rPr>
          <w:rFonts w:asciiTheme="minorHAnsi" w:hAnsiTheme="minorHAnsi"/>
          <w:i/>
          <w:color w:val="auto"/>
          <w:sz w:val="32"/>
          <w:szCs w:val="32"/>
          <w:lang w:val="en-GB"/>
        </w:rPr>
        <w:t>_</w:t>
      </w:r>
    </w:p>
    <w:p w:rsidR="00DD2A8B" w:rsidRPr="00B717C2" w:rsidRDefault="00DD2A8B" w:rsidP="004307A8">
      <w:pPr>
        <w:jc w:val="center"/>
        <w:rPr>
          <w:rFonts w:asciiTheme="minorHAnsi" w:hAnsiTheme="minorHAnsi"/>
          <w:lang w:val="en-GB"/>
        </w:rPr>
      </w:pPr>
    </w:p>
    <w:p w:rsidR="00DD2A8B" w:rsidRPr="00B717C2" w:rsidRDefault="00DD2A8B" w:rsidP="004307A8">
      <w:pPr>
        <w:jc w:val="center"/>
        <w:rPr>
          <w:rFonts w:asciiTheme="minorHAnsi" w:hAnsiTheme="minorHAnsi"/>
          <w:lang w:val="en-GB"/>
        </w:rPr>
      </w:pPr>
    </w:p>
    <w:p w:rsidR="00DD2A8B" w:rsidRPr="00B717C2" w:rsidRDefault="00DD2A8B" w:rsidP="004307A8">
      <w:pPr>
        <w:jc w:val="center"/>
        <w:rPr>
          <w:rFonts w:asciiTheme="minorHAnsi" w:hAnsiTheme="minorHAnsi"/>
          <w:lang w:val="en-GB"/>
        </w:rPr>
      </w:pPr>
    </w:p>
    <w:p w:rsidR="00DD2A8B" w:rsidRPr="00B717C2" w:rsidRDefault="00DD2A8B" w:rsidP="004307A8">
      <w:pPr>
        <w:jc w:val="center"/>
        <w:rPr>
          <w:rFonts w:asciiTheme="minorHAnsi" w:hAnsiTheme="minorHAnsi"/>
          <w:lang w:val="en-GB"/>
        </w:rPr>
      </w:pPr>
    </w:p>
    <w:p w:rsidR="00AC6A28" w:rsidRPr="00B717C2" w:rsidRDefault="00AC6A28" w:rsidP="00AC6A28">
      <w:pPr>
        <w:jc w:val="center"/>
        <w:rPr>
          <w:rFonts w:asciiTheme="minorHAnsi" w:hAnsiTheme="minorHAnsi"/>
          <w:sz w:val="40"/>
          <w:lang w:val="az-Latn-AZ"/>
        </w:rPr>
      </w:pPr>
      <w:r w:rsidRPr="00B717C2">
        <w:rPr>
          <w:rFonts w:asciiTheme="minorHAnsi" w:hAnsiTheme="minorHAnsi"/>
          <w:sz w:val="40"/>
          <w:lang w:val="az-Latn-AZ"/>
        </w:rPr>
        <w:t>Azərbaycan Ali Təhsilində Keyfiyyət Təminatı  üzrə Standartlar və Təlimatlar</w:t>
      </w:r>
    </w:p>
    <w:p w:rsidR="00AC6A28" w:rsidRPr="00B717C2" w:rsidRDefault="00AC6A28" w:rsidP="00AC6A28">
      <w:pPr>
        <w:jc w:val="center"/>
        <w:rPr>
          <w:rFonts w:asciiTheme="minorHAnsi" w:hAnsiTheme="minorHAnsi"/>
          <w:sz w:val="40"/>
          <w:lang w:val="az-Latn-AZ"/>
        </w:rPr>
      </w:pPr>
      <w:r w:rsidRPr="00B717C2">
        <w:rPr>
          <w:rFonts w:asciiTheme="minorHAnsi" w:hAnsiTheme="minorHAnsi"/>
          <w:sz w:val="40"/>
          <w:lang w:val="az-Latn-AZ"/>
        </w:rPr>
        <w:t xml:space="preserve">- 2016-2017-ci illərdə aparılacaq Pilot Qiymətləndirmələr üzrə Təlimat Kitabçası </w:t>
      </w:r>
    </w:p>
    <w:p w:rsidR="00AC6A28" w:rsidRPr="00B717C2" w:rsidRDefault="00AC6A28" w:rsidP="004307A8">
      <w:pPr>
        <w:jc w:val="center"/>
        <w:rPr>
          <w:rFonts w:asciiTheme="minorHAnsi" w:hAnsiTheme="minorHAnsi"/>
          <w:b/>
          <w:sz w:val="40"/>
          <w:szCs w:val="40"/>
          <w:lang w:val="az-Latn-AZ"/>
        </w:rPr>
      </w:pPr>
    </w:p>
    <w:p w:rsidR="00DD2A8B" w:rsidRPr="00B717C2" w:rsidRDefault="00DD2A8B" w:rsidP="004307A8">
      <w:pPr>
        <w:jc w:val="center"/>
        <w:rPr>
          <w:rFonts w:asciiTheme="minorHAnsi" w:hAnsiTheme="minorHAnsi"/>
          <w:sz w:val="40"/>
          <w:szCs w:val="40"/>
          <w:lang w:val="az-Latn-AZ"/>
        </w:rPr>
      </w:pPr>
    </w:p>
    <w:p w:rsidR="00DD2A8B" w:rsidRPr="00B717C2" w:rsidRDefault="00DD2A8B" w:rsidP="004307A8">
      <w:pPr>
        <w:jc w:val="center"/>
        <w:rPr>
          <w:rFonts w:asciiTheme="minorHAnsi" w:hAnsiTheme="minorHAnsi"/>
          <w:sz w:val="40"/>
          <w:szCs w:val="40"/>
          <w:lang w:val="az-Latn-AZ"/>
        </w:rPr>
      </w:pPr>
    </w:p>
    <w:p w:rsidR="00DD2A8B" w:rsidRPr="00B717C2" w:rsidRDefault="00DD2A8B" w:rsidP="004307A8">
      <w:pPr>
        <w:jc w:val="center"/>
        <w:rPr>
          <w:rFonts w:asciiTheme="minorHAnsi" w:hAnsiTheme="minorHAnsi"/>
          <w:lang w:val="az-Latn-AZ"/>
        </w:rPr>
      </w:pPr>
    </w:p>
    <w:p w:rsidR="00DD2A8B" w:rsidRPr="00B717C2" w:rsidRDefault="00DD2A8B" w:rsidP="004307A8">
      <w:pPr>
        <w:jc w:val="center"/>
        <w:rPr>
          <w:rFonts w:asciiTheme="minorHAnsi" w:hAnsiTheme="minorHAnsi"/>
          <w:lang w:val="az-Latn-AZ"/>
        </w:rPr>
      </w:pPr>
    </w:p>
    <w:p w:rsidR="00DD2A8B" w:rsidRPr="00B717C2" w:rsidRDefault="00DD2A8B" w:rsidP="004307A8">
      <w:pPr>
        <w:jc w:val="center"/>
        <w:rPr>
          <w:rFonts w:asciiTheme="minorHAnsi" w:hAnsiTheme="minorHAnsi"/>
          <w:lang w:val="az-Latn-AZ"/>
        </w:rPr>
      </w:pPr>
    </w:p>
    <w:p w:rsidR="00DD2A8B" w:rsidRPr="00B717C2" w:rsidRDefault="00DD2A8B" w:rsidP="004307A8">
      <w:pPr>
        <w:jc w:val="center"/>
        <w:rPr>
          <w:rFonts w:asciiTheme="minorHAnsi" w:hAnsiTheme="minorHAnsi"/>
          <w:lang w:val="az-Latn-AZ"/>
        </w:rPr>
      </w:pPr>
    </w:p>
    <w:p w:rsidR="00DD2A8B" w:rsidRPr="00B717C2" w:rsidRDefault="00DD2A8B" w:rsidP="004307A8">
      <w:pPr>
        <w:jc w:val="cente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p w:rsidR="00DD2A8B" w:rsidRPr="00B717C2" w:rsidRDefault="00DD2A8B" w:rsidP="00DD2A8B">
      <w:pPr>
        <w:rPr>
          <w:rFonts w:asciiTheme="minorHAnsi" w:hAnsiTheme="minorHAnsi"/>
          <w:lang w:val="az-Latn-AZ"/>
        </w:rPr>
      </w:pPr>
    </w:p>
    <w:sdt>
      <w:sdtPr>
        <w:rPr>
          <w:rFonts w:asciiTheme="minorHAnsi" w:eastAsia="Times New Roman" w:hAnsiTheme="minorHAnsi" w:cs="Times New Roman"/>
          <w:b w:val="0"/>
          <w:bCs w:val="0"/>
          <w:color w:val="auto"/>
          <w:sz w:val="24"/>
          <w:szCs w:val="24"/>
          <w:lang w:val="en-GB" w:eastAsia="et-EE"/>
        </w:rPr>
        <w:id w:val="-1998333025"/>
        <w:docPartObj>
          <w:docPartGallery w:val="Table of Contents"/>
          <w:docPartUnique/>
        </w:docPartObj>
      </w:sdtPr>
      <w:sdtEndPr>
        <w:rPr>
          <w:noProof/>
        </w:rPr>
      </w:sdtEndPr>
      <w:sdtContent>
        <w:p w:rsidR="005B387B" w:rsidRPr="00CA3A1E" w:rsidRDefault="00363194" w:rsidP="002A5FFA">
          <w:pPr>
            <w:pStyle w:val="af5"/>
            <w:tabs>
              <w:tab w:val="left" w:pos="3513"/>
            </w:tabs>
            <w:rPr>
              <w:rFonts w:asciiTheme="minorHAnsi" w:eastAsia="Times New Roman" w:hAnsiTheme="minorHAnsi" w:cs="Times New Roman"/>
              <w:b w:val="0"/>
              <w:bCs w:val="0"/>
              <w:color w:val="auto"/>
              <w:sz w:val="24"/>
              <w:szCs w:val="24"/>
              <w:lang w:val="az-Latn-AZ" w:eastAsia="et-EE"/>
            </w:rPr>
          </w:pPr>
          <w:r w:rsidRPr="00CA3A1E">
            <w:rPr>
              <w:rFonts w:asciiTheme="minorHAnsi" w:hAnsiTheme="minorHAnsi"/>
              <w:color w:val="auto"/>
              <w:lang w:val="az-Latn-AZ"/>
            </w:rPr>
            <w:t>MÜNDƏRİCAT</w:t>
          </w:r>
          <w:r w:rsidR="00046165" w:rsidRPr="00CA3A1E">
            <w:rPr>
              <w:rFonts w:asciiTheme="minorHAnsi" w:hAnsiTheme="minorHAnsi"/>
              <w:color w:val="auto"/>
              <w:lang w:val="az-Latn-AZ"/>
            </w:rPr>
            <w:t xml:space="preserve"> </w:t>
          </w:r>
        </w:p>
        <w:p w:rsidR="009268FD" w:rsidRPr="00CA3A1E" w:rsidRDefault="009268FD" w:rsidP="009268FD">
          <w:pPr>
            <w:rPr>
              <w:rFonts w:asciiTheme="minorHAnsi" w:hAnsiTheme="minorHAnsi"/>
              <w:lang w:val="az-Latn-AZ" w:eastAsia="ja-JP"/>
            </w:rPr>
          </w:pPr>
        </w:p>
        <w:p w:rsidR="00046165" w:rsidRPr="00CA3A1E" w:rsidRDefault="00AC6A28">
          <w:pPr>
            <w:pStyle w:val="21"/>
            <w:rPr>
              <w:rFonts w:asciiTheme="minorHAnsi" w:hAnsiTheme="minorHAnsi"/>
              <w:color w:val="auto"/>
              <w:lang w:val="az-Latn-AZ"/>
            </w:rPr>
          </w:pPr>
          <w:r w:rsidRPr="00CA3A1E">
            <w:rPr>
              <w:rFonts w:asciiTheme="minorHAnsi" w:hAnsiTheme="minorHAnsi"/>
              <w:color w:val="auto"/>
              <w:lang w:val="az-Latn-AZ"/>
            </w:rPr>
            <w:t>ÖZÜNÜTƏHLİL ÜZRƏ TƏLİMATLAR……………………</w:t>
          </w:r>
          <w:r w:rsidR="00046165" w:rsidRPr="00CA3A1E">
            <w:rPr>
              <w:rFonts w:asciiTheme="minorHAnsi" w:hAnsiTheme="minorHAnsi"/>
              <w:color w:val="auto"/>
              <w:lang w:val="az-Latn-AZ"/>
            </w:rPr>
            <w:t>………………………………………………………….3</w:t>
          </w:r>
        </w:p>
        <w:p w:rsidR="00774E5A" w:rsidRDefault="00AC6A28">
          <w:pPr>
            <w:pStyle w:val="21"/>
          </w:pPr>
          <w:r w:rsidRPr="00CA3A1E">
            <w:rPr>
              <w:rFonts w:asciiTheme="minorHAnsi" w:hAnsiTheme="minorHAnsi"/>
              <w:color w:val="auto"/>
              <w:lang w:val="az-Latn-AZ"/>
            </w:rPr>
            <w:t>ZƏRURİ ƏLAVƏLƏR……</w:t>
          </w:r>
          <w:r w:rsidR="00046165" w:rsidRPr="00CA3A1E">
            <w:rPr>
              <w:rFonts w:asciiTheme="minorHAnsi" w:hAnsiTheme="minorHAnsi"/>
              <w:color w:val="auto"/>
              <w:lang w:val="az-Latn-AZ"/>
            </w:rPr>
            <w:t>…………………………………………………………………………………………………4</w:t>
          </w:r>
          <w:r w:rsidR="00B14B00" w:rsidRPr="00B717C2">
            <w:rPr>
              <w:rFonts w:asciiTheme="minorHAnsi" w:hAnsiTheme="minorHAnsi"/>
              <w:color w:val="auto"/>
              <w:lang w:val="en-GB"/>
            </w:rPr>
            <w:fldChar w:fldCharType="begin"/>
          </w:r>
          <w:r w:rsidR="005B387B" w:rsidRPr="00CA3A1E">
            <w:rPr>
              <w:rFonts w:asciiTheme="minorHAnsi" w:hAnsiTheme="minorHAnsi"/>
              <w:color w:val="auto"/>
              <w:lang w:val="az-Latn-AZ"/>
            </w:rPr>
            <w:instrText xml:space="preserve"> TOC \o "1-3" \h \z \u </w:instrText>
          </w:r>
          <w:r w:rsidR="00B14B00" w:rsidRPr="00B717C2">
            <w:rPr>
              <w:rFonts w:asciiTheme="minorHAnsi" w:hAnsiTheme="minorHAnsi"/>
              <w:color w:val="auto"/>
              <w:lang w:val="en-GB"/>
            </w:rPr>
            <w:fldChar w:fldCharType="separate"/>
          </w:r>
        </w:p>
        <w:p w:rsidR="00774E5A" w:rsidRPr="00774E5A" w:rsidRDefault="00BC6D51">
          <w:pPr>
            <w:pStyle w:val="21"/>
            <w:tabs>
              <w:tab w:val="left" w:pos="660"/>
            </w:tabs>
            <w:rPr>
              <w:rFonts w:asciiTheme="minorHAnsi" w:eastAsiaTheme="minorEastAsia" w:hAnsiTheme="minorHAnsi" w:cstheme="minorHAnsi"/>
              <w:b w:val="0"/>
              <w:iCs w:val="0"/>
              <w:color w:val="auto"/>
              <w:sz w:val="22"/>
              <w:szCs w:val="22"/>
              <w:lang w:val="ru-RU" w:eastAsia="ru-RU"/>
            </w:rPr>
          </w:pPr>
          <w:hyperlink w:anchor="_Toc468958690" w:history="1">
            <w:r w:rsidR="00774E5A" w:rsidRPr="00774E5A">
              <w:rPr>
                <w:rStyle w:val="af4"/>
                <w:rFonts w:asciiTheme="minorHAnsi" w:hAnsiTheme="minorHAnsi" w:cstheme="minorHAnsi"/>
                <w:color w:val="auto"/>
                <w:lang w:val="en-GB"/>
              </w:rPr>
              <w:t>I.</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STRATEJİ PLANLAŞDIRMA</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_Toc468958690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5</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880"/>
            </w:tabs>
            <w:rPr>
              <w:rFonts w:asciiTheme="minorHAnsi" w:eastAsiaTheme="minorEastAsia" w:hAnsiTheme="minorHAnsi" w:cstheme="minorHAnsi"/>
              <w:b w:val="0"/>
              <w:iCs w:val="0"/>
              <w:color w:val="auto"/>
              <w:sz w:val="22"/>
              <w:szCs w:val="22"/>
              <w:lang w:val="ru-RU" w:eastAsia="ru-RU"/>
            </w:rPr>
          </w:pPr>
          <w:hyperlink w:anchor="_Toc468958691" w:history="1">
            <w:r w:rsidR="00774E5A" w:rsidRPr="00774E5A">
              <w:rPr>
                <w:rStyle w:val="af4"/>
                <w:rFonts w:asciiTheme="minorHAnsi" w:hAnsiTheme="minorHAnsi" w:cstheme="minorHAnsi"/>
                <w:color w:val="auto"/>
                <w:lang w:val="en-GB"/>
              </w:rPr>
              <w:t>II.</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İDARƏETMƏ</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_Toc468958691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6</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880"/>
            </w:tabs>
            <w:rPr>
              <w:rFonts w:asciiTheme="minorHAnsi" w:eastAsiaTheme="minorEastAsia" w:hAnsiTheme="minorHAnsi" w:cstheme="minorHAnsi"/>
              <w:b w:val="0"/>
              <w:iCs w:val="0"/>
              <w:color w:val="auto"/>
              <w:sz w:val="22"/>
              <w:szCs w:val="22"/>
              <w:lang w:val="ru-RU" w:eastAsia="ru-RU"/>
            </w:rPr>
          </w:pPr>
          <w:hyperlink w:anchor="_Toc468958692" w:history="1">
            <w:r w:rsidR="00774E5A" w:rsidRPr="00774E5A">
              <w:rPr>
                <w:rStyle w:val="af4"/>
                <w:rFonts w:asciiTheme="minorHAnsi" w:hAnsiTheme="minorHAnsi" w:cstheme="minorHAnsi"/>
                <w:color w:val="auto"/>
                <w:lang w:val="en-GB"/>
              </w:rPr>
              <w:t>III.</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İNSAN RESURSLARI</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_Toc468958692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8</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880"/>
            </w:tabs>
            <w:rPr>
              <w:rFonts w:asciiTheme="minorHAnsi" w:eastAsiaTheme="minorEastAsia" w:hAnsiTheme="minorHAnsi" w:cstheme="minorHAnsi"/>
              <w:b w:val="0"/>
              <w:iCs w:val="0"/>
              <w:color w:val="auto"/>
              <w:sz w:val="22"/>
              <w:szCs w:val="22"/>
              <w:lang w:val="ru-RU" w:eastAsia="ru-RU"/>
            </w:rPr>
          </w:pPr>
          <w:hyperlink w:anchor="_Toc468958693" w:history="1">
            <w:r w:rsidR="00774E5A" w:rsidRPr="00774E5A">
              <w:rPr>
                <w:rStyle w:val="af4"/>
                <w:rFonts w:asciiTheme="minorHAnsi" w:hAnsiTheme="minorHAnsi" w:cstheme="minorHAnsi"/>
                <w:color w:val="auto"/>
                <w:lang w:val="en-GB"/>
              </w:rPr>
              <w:t>IV.</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TƏHSİL PROQRAMLARI VƏ ONLARIN HAZIRLANMASI</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_Toc468958693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9</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880"/>
            </w:tabs>
            <w:rPr>
              <w:rFonts w:asciiTheme="minorHAnsi" w:eastAsiaTheme="minorEastAsia" w:hAnsiTheme="minorHAnsi" w:cstheme="minorHAnsi"/>
              <w:b w:val="0"/>
              <w:iCs w:val="0"/>
              <w:color w:val="auto"/>
              <w:sz w:val="22"/>
              <w:szCs w:val="22"/>
              <w:lang w:val="ru-RU" w:eastAsia="ru-RU"/>
            </w:rPr>
          </w:pPr>
          <w:hyperlink w:anchor="_Toc468958694" w:history="1">
            <w:r w:rsidR="00774E5A" w:rsidRPr="00774E5A">
              <w:rPr>
                <w:rStyle w:val="af4"/>
                <w:rFonts w:asciiTheme="minorHAnsi" w:hAnsiTheme="minorHAnsi" w:cstheme="minorHAnsi"/>
                <w:color w:val="auto"/>
                <w:lang w:val="en-GB"/>
              </w:rPr>
              <w:t>V.</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TƏLƏBƏLƏR</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_Toc468958694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11</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880"/>
            </w:tabs>
            <w:rPr>
              <w:rFonts w:asciiTheme="minorHAnsi" w:eastAsiaTheme="minorEastAsia" w:hAnsiTheme="minorHAnsi" w:cstheme="minorHAnsi"/>
              <w:b w:val="0"/>
              <w:iCs w:val="0"/>
              <w:color w:val="auto"/>
              <w:sz w:val="22"/>
              <w:szCs w:val="22"/>
              <w:lang w:val="ru-RU" w:eastAsia="ru-RU"/>
            </w:rPr>
          </w:pPr>
          <w:hyperlink w:anchor="_Toc468958695" w:history="1">
            <w:r w:rsidR="00774E5A" w:rsidRPr="00774E5A">
              <w:rPr>
                <w:rStyle w:val="af4"/>
                <w:rFonts w:asciiTheme="minorHAnsi" w:hAnsiTheme="minorHAnsi" w:cstheme="minorHAnsi"/>
                <w:color w:val="auto"/>
                <w:lang w:val="en-GB"/>
              </w:rPr>
              <w:t>VI.</w:t>
            </w:r>
            <w:r w:rsidR="00774E5A" w:rsidRPr="00774E5A">
              <w:rPr>
                <w:rFonts w:asciiTheme="minorHAnsi" w:eastAsiaTheme="minorEastAsia" w:hAnsiTheme="minorHAnsi" w:cstheme="minorHAnsi"/>
                <w:b w:val="0"/>
                <w:iCs w:val="0"/>
                <w:color w:val="auto"/>
                <w:sz w:val="22"/>
                <w:szCs w:val="22"/>
                <w:lang w:val="ru-RU" w:eastAsia="ru-RU"/>
              </w:rPr>
              <w:tab/>
            </w:r>
            <w:r w:rsidR="00774E5A" w:rsidRPr="00774E5A">
              <w:rPr>
                <w:rStyle w:val="af4"/>
                <w:rFonts w:asciiTheme="minorHAnsi" w:hAnsiTheme="minorHAnsi" w:cstheme="minorHAnsi"/>
                <w:color w:val="auto"/>
                <w:lang w:val="en-GB"/>
              </w:rPr>
              <w:t>TƏDQİQAT FƏALİYYƏTİ</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_Toc468958695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12</w:t>
            </w:r>
            <w:r w:rsidR="00774E5A" w:rsidRPr="00774E5A">
              <w:rPr>
                <w:rFonts w:asciiTheme="minorHAnsi" w:hAnsiTheme="minorHAnsi" w:cstheme="minorHAnsi"/>
                <w:webHidden/>
                <w:color w:val="auto"/>
              </w:rPr>
              <w:fldChar w:fldCharType="end"/>
            </w:r>
          </w:hyperlink>
        </w:p>
        <w:p w:rsidR="00774E5A" w:rsidRPr="00774E5A" w:rsidRDefault="00BC6D51">
          <w:pPr>
            <w:pStyle w:val="21"/>
            <w:tabs>
              <w:tab w:val="left" w:pos="1100"/>
            </w:tabs>
            <w:rPr>
              <w:rFonts w:asciiTheme="minorHAnsi" w:eastAsiaTheme="minorEastAsia" w:hAnsiTheme="minorHAnsi" w:cstheme="minorHAnsi"/>
              <w:b w:val="0"/>
              <w:iCs w:val="0"/>
              <w:color w:val="auto"/>
              <w:sz w:val="22"/>
              <w:szCs w:val="22"/>
              <w:lang w:val="ru-RU" w:eastAsia="ru-RU"/>
            </w:rPr>
          </w:pPr>
          <w:hyperlink w:anchor="_Toc468958696" w:history="1">
            <w:r w:rsidR="00774E5A" w:rsidRPr="00774E5A">
              <w:rPr>
                <w:rStyle w:val="af4"/>
                <w:rFonts w:asciiTheme="minorHAnsi" w:hAnsiTheme="minorHAnsi" w:cstheme="minorHAnsi"/>
                <w:color w:val="auto"/>
                <w:lang w:val="en-GB"/>
              </w:rPr>
              <w:t>VII.</w:t>
            </w:r>
            <w:r w:rsidR="00774E5A">
              <w:rPr>
                <w:rFonts w:asciiTheme="minorHAnsi" w:eastAsiaTheme="minorEastAsia" w:hAnsiTheme="minorHAnsi" w:cstheme="minorHAnsi"/>
                <w:b w:val="0"/>
                <w:iCs w:val="0"/>
                <w:color w:val="auto"/>
                <w:sz w:val="22"/>
                <w:szCs w:val="22"/>
                <w:lang w:val="ru-RU" w:eastAsia="ru-RU"/>
              </w:rPr>
              <w:t xml:space="preserve">      </w:t>
            </w:r>
            <w:r w:rsidR="00774E5A" w:rsidRPr="00774E5A">
              <w:rPr>
                <w:rStyle w:val="af4"/>
                <w:rFonts w:asciiTheme="minorHAnsi" w:hAnsiTheme="minorHAnsi" w:cstheme="minorHAnsi"/>
                <w:color w:val="auto"/>
                <w:lang w:val="en-GB"/>
              </w:rPr>
              <w:t xml:space="preserve">TƏDRİS </w:t>
            </w:r>
            <w:r w:rsidR="00774E5A" w:rsidRPr="00774E5A">
              <w:rPr>
                <w:rStyle w:val="af4"/>
                <w:rFonts w:asciiTheme="minorHAnsi" w:hAnsiTheme="minorHAnsi" w:cstheme="minorHAnsi"/>
                <w:color w:val="auto"/>
              </w:rPr>
              <w:t>VƏ TƏLİM RESURSLARI VƏ DƏSTƏK XİDMƏTLƏRİ</w:t>
            </w:r>
            <w:r w:rsidR="00774E5A" w:rsidRPr="00774E5A">
              <w:rPr>
                <w:rFonts w:asciiTheme="minorHAnsi" w:hAnsiTheme="minorHAnsi" w:cstheme="minorHAnsi"/>
                <w:webHidden/>
                <w:color w:val="auto"/>
              </w:rPr>
              <w:tab/>
            </w:r>
            <w:r w:rsidR="00774E5A" w:rsidRPr="00774E5A">
              <w:rPr>
                <w:rFonts w:asciiTheme="minorHAnsi" w:hAnsiTheme="minorHAnsi" w:cstheme="minorHAnsi"/>
                <w:webHidden/>
                <w:color w:val="auto"/>
              </w:rPr>
              <w:fldChar w:fldCharType="begin"/>
            </w:r>
            <w:r w:rsidR="00774E5A" w:rsidRPr="00774E5A">
              <w:rPr>
                <w:rFonts w:asciiTheme="minorHAnsi" w:hAnsiTheme="minorHAnsi" w:cstheme="minorHAnsi"/>
                <w:webHidden/>
                <w:color w:val="auto"/>
              </w:rPr>
              <w:instrText xml:space="preserve"> PAGEREF _Toc468958696 \h </w:instrText>
            </w:r>
            <w:r w:rsidR="00774E5A" w:rsidRPr="00774E5A">
              <w:rPr>
                <w:rFonts w:asciiTheme="minorHAnsi" w:hAnsiTheme="minorHAnsi" w:cstheme="minorHAnsi"/>
                <w:webHidden/>
                <w:color w:val="auto"/>
              </w:rPr>
            </w:r>
            <w:r w:rsidR="00774E5A" w:rsidRPr="00774E5A">
              <w:rPr>
                <w:rFonts w:asciiTheme="minorHAnsi" w:hAnsiTheme="minorHAnsi" w:cstheme="minorHAnsi"/>
                <w:webHidden/>
                <w:color w:val="auto"/>
              </w:rPr>
              <w:fldChar w:fldCharType="separate"/>
            </w:r>
            <w:r w:rsidR="00774E5A" w:rsidRPr="00774E5A">
              <w:rPr>
                <w:rFonts w:asciiTheme="minorHAnsi" w:hAnsiTheme="minorHAnsi" w:cstheme="minorHAnsi"/>
                <w:webHidden/>
                <w:color w:val="auto"/>
              </w:rPr>
              <w:t>14</w:t>
            </w:r>
            <w:r w:rsidR="00774E5A" w:rsidRPr="00774E5A">
              <w:rPr>
                <w:rFonts w:asciiTheme="minorHAnsi" w:hAnsiTheme="minorHAnsi" w:cstheme="minorHAnsi"/>
                <w:webHidden/>
                <w:color w:val="auto"/>
              </w:rPr>
              <w:fldChar w:fldCharType="end"/>
            </w:r>
          </w:hyperlink>
        </w:p>
        <w:p w:rsidR="005B387B" w:rsidRPr="00B717C2" w:rsidRDefault="00B14B00">
          <w:pPr>
            <w:rPr>
              <w:rFonts w:asciiTheme="minorHAnsi" w:hAnsiTheme="minorHAnsi"/>
              <w:lang w:val="en-GB"/>
            </w:rPr>
          </w:pPr>
          <w:r w:rsidRPr="00B717C2">
            <w:rPr>
              <w:rFonts w:asciiTheme="minorHAnsi" w:hAnsiTheme="minorHAnsi"/>
              <w:b/>
              <w:bCs/>
              <w:noProof/>
              <w:lang w:val="en-GB"/>
            </w:rPr>
            <w:fldChar w:fldCharType="end"/>
          </w:r>
        </w:p>
      </w:sdtContent>
    </w:sdt>
    <w:p w:rsidR="004307A8" w:rsidRPr="00B717C2" w:rsidRDefault="004307A8" w:rsidP="00E52FAD">
      <w:pPr>
        <w:pStyle w:val="2"/>
        <w:rPr>
          <w:rStyle w:val="af3"/>
          <w:rFonts w:asciiTheme="minorHAnsi" w:hAnsiTheme="minorHAnsi"/>
          <w:b/>
          <w:i w:val="0"/>
          <w:color w:val="auto"/>
          <w:lang w:val="en-GB"/>
        </w:rPr>
      </w:pPr>
    </w:p>
    <w:p w:rsidR="00913F83" w:rsidRDefault="00913F83">
      <w:pPr>
        <w:spacing w:after="200" w:line="276" w:lineRule="auto"/>
        <w:rPr>
          <w:rFonts w:asciiTheme="minorHAnsi" w:hAnsiTheme="minorHAnsi"/>
          <w:b/>
          <w:sz w:val="26"/>
          <w:szCs w:val="26"/>
          <w:lang w:val="en-GB"/>
        </w:rPr>
      </w:pPr>
      <w:r>
        <w:rPr>
          <w:rFonts w:asciiTheme="minorHAnsi" w:hAnsiTheme="minorHAnsi"/>
          <w:b/>
          <w:sz w:val="26"/>
          <w:szCs w:val="26"/>
          <w:lang w:val="en-GB"/>
        </w:rPr>
        <w:br w:type="page"/>
      </w:r>
    </w:p>
    <w:p w:rsidR="004307A8" w:rsidRPr="00B717C2" w:rsidRDefault="008E6E08" w:rsidP="004307A8">
      <w:pPr>
        <w:rPr>
          <w:rFonts w:asciiTheme="minorHAnsi" w:hAnsiTheme="minorHAnsi"/>
          <w:b/>
          <w:sz w:val="26"/>
          <w:szCs w:val="26"/>
          <w:lang w:val="en-GB"/>
        </w:rPr>
      </w:pPr>
      <w:r w:rsidRPr="00B717C2">
        <w:rPr>
          <w:rFonts w:asciiTheme="minorHAnsi" w:hAnsiTheme="minorHAnsi"/>
          <w:b/>
          <w:sz w:val="26"/>
          <w:szCs w:val="26"/>
          <w:lang w:val="en-GB"/>
        </w:rPr>
        <w:lastRenderedPageBreak/>
        <w:t>ÖZÜNÜTƏHLİL HESABATI ÜZRƏ TƏLİMATLAR</w:t>
      </w:r>
    </w:p>
    <w:p w:rsidR="00B87BE4" w:rsidRPr="00B717C2" w:rsidRDefault="00B87BE4" w:rsidP="004307A8">
      <w:pPr>
        <w:rPr>
          <w:rFonts w:asciiTheme="minorHAnsi" w:hAnsiTheme="minorHAnsi"/>
          <w:b/>
          <w:sz w:val="26"/>
          <w:szCs w:val="26"/>
          <w:lang w:val="en-GB"/>
        </w:rPr>
      </w:pPr>
    </w:p>
    <w:p w:rsidR="008E6E08" w:rsidRPr="00913F83" w:rsidRDefault="008E6E08" w:rsidP="00913F83">
      <w:pPr>
        <w:spacing w:line="276" w:lineRule="auto"/>
        <w:jc w:val="both"/>
        <w:rPr>
          <w:rFonts w:asciiTheme="minorHAnsi" w:hAnsiTheme="minorHAnsi"/>
          <w:lang w:val="az-Latn-AZ"/>
        </w:rPr>
      </w:pPr>
      <w:proofErr w:type="spellStart"/>
      <w:r w:rsidRPr="00913F83">
        <w:rPr>
          <w:rFonts w:asciiTheme="minorHAnsi" w:hAnsiTheme="minorHAnsi"/>
          <w:lang w:val="en-US"/>
        </w:rPr>
        <w:t>İnstitusional</w:t>
      </w:r>
      <w:proofErr w:type="spellEnd"/>
      <w:r w:rsidRPr="00913F83">
        <w:rPr>
          <w:rFonts w:asciiTheme="minorHAnsi" w:hAnsiTheme="minorHAnsi"/>
          <w:lang w:val="en-US"/>
        </w:rPr>
        <w:t xml:space="preserve"> </w:t>
      </w:r>
      <w:proofErr w:type="spellStart"/>
      <w:r w:rsidRPr="00913F83">
        <w:rPr>
          <w:rFonts w:asciiTheme="minorHAnsi" w:hAnsiTheme="minorHAnsi"/>
          <w:lang w:val="en-US"/>
        </w:rPr>
        <w:t>qiymətləndirmənin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məqsədi</w:t>
      </w:r>
      <w:proofErr w:type="spellEnd"/>
      <w:r w:rsidRPr="00913F83">
        <w:rPr>
          <w:rFonts w:asciiTheme="minorHAnsi" w:hAnsiTheme="minorHAnsi"/>
          <w:lang w:val="en-US"/>
        </w:rPr>
        <w:t xml:space="preserve"> </w:t>
      </w:r>
      <w:proofErr w:type="spellStart"/>
      <w:proofErr w:type="gramStart"/>
      <w:r w:rsidRPr="00913F83">
        <w:rPr>
          <w:rFonts w:asciiTheme="minorHAnsi" w:hAnsiTheme="minorHAnsi"/>
          <w:lang w:val="en-US"/>
        </w:rPr>
        <w:t>ali</w:t>
      </w:r>
      <w:proofErr w:type="spellEnd"/>
      <w:proofErr w:type="gramEnd"/>
      <w:r w:rsidRPr="00913F83">
        <w:rPr>
          <w:rFonts w:asciiTheme="minorHAnsi" w:hAnsiTheme="minorHAnsi"/>
          <w:lang w:val="en-US"/>
        </w:rPr>
        <w:t xml:space="preserve"> </w:t>
      </w:r>
      <w:proofErr w:type="spellStart"/>
      <w:r w:rsidRPr="00913F83">
        <w:rPr>
          <w:rFonts w:asciiTheme="minorHAnsi" w:hAnsiTheme="minorHAnsi"/>
          <w:lang w:val="en-US"/>
        </w:rPr>
        <w:t>təhsil</w:t>
      </w:r>
      <w:proofErr w:type="spellEnd"/>
      <w:r w:rsidRPr="00913F83">
        <w:rPr>
          <w:rFonts w:asciiTheme="minorHAnsi" w:hAnsiTheme="minorHAnsi"/>
          <w:lang w:val="en-US"/>
        </w:rPr>
        <w:t xml:space="preserve"> </w:t>
      </w:r>
      <w:proofErr w:type="spellStart"/>
      <w:r w:rsidRPr="00913F83">
        <w:rPr>
          <w:rFonts w:asciiTheme="minorHAnsi" w:hAnsiTheme="minorHAnsi"/>
          <w:lang w:val="en-US"/>
        </w:rPr>
        <w:t>müəssisələrinin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strateji</w:t>
      </w:r>
      <w:proofErr w:type="spellEnd"/>
      <w:r w:rsidRPr="00913F83">
        <w:rPr>
          <w:rFonts w:asciiTheme="minorHAnsi" w:hAnsiTheme="minorHAnsi"/>
          <w:lang w:val="en-US"/>
        </w:rPr>
        <w:t xml:space="preserve"> </w:t>
      </w:r>
      <w:proofErr w:type="spellStart"/>
      <w:r w:rsidRPr="00913F83">
        <w:rPr>
          <w:rFonts w:asciiTheme="minorHAnsi" w:hAnsiTheme="minorHAnsi"/>
          <w:lang w:val="en-US"/>
        </w:rPr>
        <w:t>idarəetməsini</w:t>
      </w:r>
      <w:proofErr w:type="spellEnd"/>
      <w:r w:rsidRPr="00913F83">
        <w:rPr>
          <w:rFonts w:asciiTheme="minorHAnsi" w:hAnsiTheme="minorHAnsi"/>
          <w:lang w:val="en-US"/>
        </w:rPr>
        <w:t xml:space="preserve"> </w:t>
      </w:r>
      <w:proofErr w:type="spellStart"/>
      <w:r w:rsidRPr="00913F83">
        <w:rPr>
          <w:rFonts w:asciiTheme="minorHAnsi" w:hAnsiTheme="minorHAnsi"/>
          <w:lang w:val="en-US"/>
        </w:rPr>
        <w:t>dəstəkləmək</w:t>
      </w:r>
      <w:proofErr w:type="spellEnd"/>
      <w:r w:rsidRPr="00913F83">
        <w:rPr>
          <w:rFonts w:asciiTheme="minorHAnsi" w:hAnsiTheme="minorHAnsi"/>
          <w:lang w:val="en-US"/>
        </w:rPr>
        <w:t xml:space="preserve">, </w:t>
      </w:r>
      <w:proofErr w:type="spellStart"/>
      <w:r w:rsidRPr="00913F83">
        <w:rPr>
          <w:rFonts w:asciiTheme="minorHAnsi" w:hAnsiTheme="minorHAnsi"/>
          <w:lang w:val="en-US"/>
        </w:rPr>
        <w:t>müəssisələrin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daxili</w:t>
      </w:r>
      <w:proofErr w:type="spellEnd"/>
      <w:r w:rsidRPr="00913F83">
        <w:rPr>
          <w:rFonts w:asciiTheme="minorHAnsi" w:hAnsiTheme="minorHAnsi"/>
          <w:lang w:val="en-US"/>
        </w:rPr>
        <w:t xml:space="preserve"> </w:t>
      </w:r>
      <w:proofErr w:type="spellStart"/>
      <w:r w:rsidRPr="00913F83">
        <w:rPr>
          <w:rFonts w:asciiTheme="minorHAnsi" w:hAnsiTheme="minorHAnsi"/>
          <w:lang w:val="en-US"/>
        </w:rPr>
        <w:t>keyfiyyət</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təminatı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prosedurlarına</w:t>
      </w:r>
      <w:proofErr w:type="spellEnd"/>
      <w:r w:rsidRPr="00913F83">
        <w:rPr>
          <w:rFonts w:asciiTheme="minorHAnsi" w:hAnsiTheme="minorHAnsi"/>
          <w:lang w:val="en-US"/>
        </w:rPr>
        <w:t xml:space="preserve"> </w:t>
      </w:r>
      <w:proofErr w:type="spellStart"/>
      <w:r w:rsidRPr="00913F83">
        <w:rPr>
          <w:rFonts w:asciiTheme="minorHAnsi" w:hAnsiTheme="minorHAnsi"/>
          <w:lang w:val="en-US"/>
        </w:rPr>
        <w:t>kənardan</w:t>
      </w:r>
      <w:proofErr w:type="spellEnd"/>
      <w:r w:rsidRPr="00913F83">
        <w:rPr>
          <w:rFonts w:asciiTheme="minorHAnsi" w:hAnsiTheme="minorHAnsi"/>
          <w:lang w:val="en-US"/>
        </w:rPr>
        <w:t xml:space="preserve"> </w:t>
      </w:r>
      <w:proofErr w:type="spellStart"/>
      <w:r w:rsidRPr="00913F83">
        <w:rPr>
          <w:rFonts w:asciiTheme="minorHAnsi" w:hAnsiTheme="minorHAnsi"/>
          <w:lang w:val="en-US"/>
        </w:rPr>
        <w:t>rəyin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verilməsini</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təmin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etmək</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maraqlı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tərəfləri</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tədris</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təlim</w:t>
      </w:r>
      <w:proofErr w:type="spellEnd"/>
      <w:r w:rsidRPr="00913F83">
        <w:rPr>
          <w:rFonts w:asciiTheme="minorHAnsi" w:hAnsiTheme="minorHAnsi"/>
          <w:lang w:val="en-US"/>
        </w:rPr>
        <w:t xml:space="preserve"> </w:t>
      </w:r>
      <w:proofErr w:type="spellStart"/>
      <w:r w:rsidRPr="00913F83">
        <w:rPr>
          <w:rFonts w:asciiTheme="minorHAnsi" w:hAnsiTheme="minorHAnsi"/>
          <w:lang w:val="en-US"/>
        </w:rPr>
        <w:t>prosesinin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təlim</w:t>
      </w:r>
      <w:proofErr w:type="spellEnd"/>
      <w:r w:rsidRPr="00913F83">
        <w:rPr>
          <w:rFonts w:asciiTheme="minorHAnsi" w:hAnsiTheme="minorHAnsi"/>
          <w:lang w:val="en-US"/>
        </w:rPr>
        <w:t xml:space="preserve"> </w:t>
      </w:r>
      <w:proofErr w:type="spellStart"/>
      <w:r w:rsidRPr="00913F83">
        <w:rPr>
          <w:rFonts w:asciiTheme="minorHAnsi" w:hAnsiTheme="minorHAnsi"/>
          <w:lang w:val="en-US"/>
        </w:rPr>
        <w:t>nəticələrinin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Keyfiyyət</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Təminatı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üzrə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Avropa</w:t>
      </w:r>
      <w:proofErr w:type="spellEnd"/>
      <w:r w:rsidRPr="00913F83">
        <w:rPr>
          <w:rFonts w:asciiTheme="minorHAnsi" w:hAnsiTheme="minorHAnsi"/>
          <w:lang w:val="en-US"/>
        </w:rPr>
        <w:t xml:space="preserve"> </w:t>
      </w:r>
      <w:proofErr w:type="spellStart"/>
      <w:r w:rsidRPr="00913F83">
        <w:rPr>
          <w:rFonts w:asciiTheme="minorHAnsi" w:hAnsiTheme="minorHAnsi"/>
          <w:lang w:val="en-US"/>
        </w:rPr>
        <w:t>Standarları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Təlimatlarına</w:t>
      </w:r>
      <w:proofErr w:type="spellEnd"/>
      <w:r w:rsidRPr="00913F83">
        <w:rPr>
          <w:rFonts w:asciiTheme="minorHAnsi" w:hAnsiTheme="minorHAnsi"/>
          <w:lang w:val="en-US"/>
        </w:rPr>
        <w:t xml:space="preserve"> </w:t>
      </w:r>
      <w:proofErr w:type="spellStart"/>
      <w:r w:rsidRPr="00913F83">
        <w:rPr>
          <w:rFonts w:asciiTheme="minorHAnsi" w:hAnsiTheme="minorHAnsi"/>
          <w:lang w:val="en-US"/>
        </w:rPr>
        <w:t>uyğun</w:t>
      </w:r>
      <w:proofErr w:type="spellEnd"/>
      <w:r w:rsidRPr="00913F83">
        <w:rPr>
          <w:rFonts w:asciiTheme="minorHAnsi" w:hAnsiTheme="minorHAnsi"/>
          <w:lang w:val="en-US"/>
        </w:rPr>
        <w:t xml:space="preserve"> </w:t>
      </w:r>
      <w:proofErr w:type="spellStart"/>
      <w:r w:rsidRPr="00913F83">
        <w:rPr>
          <w:rFonts w:asciiTheme="minorHAnsi" w:hAnsiTheme="minorHAnsi"/>
          <w:lang w:val="en-US"/>
        </w:rPr>
        <w:t>olub-olmaması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barədə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məlumatlandırmaqdır</w:t>
      </w:r>
      <w:proofErr w:type="spellEnd"/>
      <w:r w:rsidRPr="00913F83">
        <w:rPr>
          <w:rFonts w:asciiTheme="minorHAnsi" w:hAnsiTheme="minorHAnsi"/>
          <w:lang w:val="en-US"/>
        </w:rPr>
        <w:t xml:space="preserve">. </w:t>
      </w:r>
      <w:r w:rsidRPr="00913F83">
        <w:rPr>
          <w:rFonts w:asciiTheme="minorHAnsi" w:hAnsiTheme="minorHAnsi"/>
          <w:lang w:val="az-Latn-AZ"/>
        </w:rPr>
        <w:t xml:space="preserve">Özünütəhlil ümumi qiymətləndirmə prosesinin önəmli hissələrindəndir. </w:t>
      </w:r>
    </w:p>
    <w:p w:rsidR="008E6E08" w:rsidRPr="00913F83" w:rsidRDefault="008E6E08" w:rsidP="00913F83">
      <w:pPr>
        <w:spacing w:line="276" w:lineRule="auto"/>
        <w:jc w:val="both"/>
        <w:rPr>
          <w:rFonts w:asciiTheme="minorHAnsi" w:hAnsiTheme="minorHAnsi"/>
          <w:lang w:val="en-US"/>
        </w:rPr>
      </w:pPr>
    </w:p>
    <w:p w:rsidR="00844969" w:rsidRPr="00913F83" w:rsidRDefault="00844969" w:rsidP="00913F83">
      <w:pPr>
        <w:spacing w:line="276" w:lineRule="auto"/>
        <w:jc w:val="both"/>
        <w:rPr>
          <w:rFonts w:asciiTheme="minorHAnsi" w:hAnsiTheme="minorHAnsi"/>
          <w:lang w:val="en-GB"/>
        </w:rPr>
      </w:pPr>
      <w:proofErr w:type="spellStart"/>
      <w:proofErr w:type="gramStart"/>
      <w:r w:rsidRPr="00913F83">
        <w:rPr>
          <w:rFonts w:asciiTheme="minorHAnsi" w:hAnsiTheme="minorHAnsi"/>
          <w:lang w:val="en-GB"/>
        </w:rPr>
        <w:t>Özünütəhlil</w:t>
      </w:r>
      <w:proofErr w:type="spellEnd"/>
      <w:r w:rsidRPr="00913F83">
        <w:rPr>
          <w:rFonts w:asciiTheme="minorHAnsi" w:hAnsiTheme="minorHAnsi"/>
          <w:lang w:val="en-GB"/>
        </w:rPr>
        <w:t xml:space="preserve"> </w:t>
      </w:r>
      <w:proofErr w:type="spellStart"/>
      <w:r w:rsidRPr="00913F83">
        <w:rPr>
          <w:rFonts w:asciiTheme="minorHAnsi" w:hAnsiTheme="minorHAnsi"/>
          <w:lang w:val="en-GB"/>
        </w:rPr>
        <w:t>hesabatı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qiymətləndirmə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sahələrinin</w:t>
      </w:r>
      <w:proofErr w:type="spellEnd"/>
      <w:r w:rsidRPr="00913F83">
        <w:rPr>
          <w:rFonts w:asciiTheme="minorHAnsi" w:hAnsiTheme="minorHAnsi"/>
          <w:lang w:val="en-GB"/>
        </w:rPr>
        <w:t xml:space="preserve"> </w:t>
      </w:r>
      <w:proofErr w:type="spellStart"/>
      <w:r w:rsidRPr="00913F83">
        <w:rPr>
          <w:rFonts w:asciiTheme="minorHAnsi" w:hAnsiTheme="minorHAnsi"/>
          <w:lang w:val="en-GB"/>
        </w:rPr>
        <w:t>strukturuna</w:t>
      </w:r>
      <w:proofErr w:type="spellEnd"/>
      <w:r w:rsidRPr="00913F83">
        <w:rPr>
          <w:rFonts w:asciiTheme="minorHAnsi" w:hAnsiTheme="minorHAnsi"/>
          <w:lang w:val="en-GB"/>
        </w:rPr>
        <w:t xml:space="preserve"> </w:t>
      </w:r>
      <w:proofErr w:type="spellStart"/>
      <w:r w:rsidRPr="00913F83">
        <w:rPr>
          <w:rFonts w:asciiTheme="minorHAnsi" w:hAnsiTheme="minorHAnsi"/>
          <w:lang w:val="en-GB"/>
        </w:rPr>
        <w:t>uyğun</w:t>
      </w:r>
      <w:proofErr w:type="spellEnd"/>
      <w:r w:rsidRPr="00913F83">
        <w:rPr>
          <w:rFonts w:asciiTheme="minorHAnsi" w:hAnsiTheme="minorHAnsi"/>
          <w:lang w:val="en-GB"/>
        </w:rPr>
        <w:t xml:space="preserve"> </w:t>
      </w:r>
      <w:proofErr w:type="spellStart"/>
      <w:r w:rsidRPr="00913F83">
        <w:rPr>
          <w:rFonts w:asciiTheme="minorHAnsi" w:hAnsiTheme="minorHAnsi"/>
          <w:lang w:val="en-GB"/>
        </w:rPr>
        <w:t>olmalıdır</w:t>
      </w:r>
      <w:proofErr w:type="spellEnd"/>
      <w:r w:rsidRPr="00913F83">
        <w:rPr>
          <w:rFonts w:asciiTheme="minorHAnsi" w:hAnsiTheme="minorHAnsi"/>
          <w:lang w:val="en-GB"/>
        </w:rPr>
        <w:t>.</w:t>
      </w:r>
      <w:proofErr w:type="gramEnd"/>
      <w:r w:rsidRPr="00913F83">
        <w:rPr>
          <w:rFonts w:asciiTheme="minorHAnsi" w:hAnsiTheme="minorHAnsi"/>
          <w:lang w:val="en-GB"/>
        </w:rPr>
        <w:t xml:space="preserve"> </w:t>
      </w:r>
      <w:proofErr w:type="spellStart"/>
      <w:proofErr w:type="gramStart"/>
      <w:r w:rsidRPr="00913F83">
        <w:rPr>
          <w:rFonts w:asciiTheme="minorHAnsi" w:hAnsiTheme="minorHAnsi"/>
          <w:lang w:val="en-GB"/>
        </w:rPr>
        <w:t>Universitet</w:t>
      </w:r>
      <w:proofErr w:type="spellEnd"/>
      <w:r w:rsidRPr="00913F83">
        <w:rPr>
          <w:rFonts w:asciiTheme="minorHAnsi" w:hAnsiTheme="minorHAnsi"/>
          <w:lang w:val="en-GB"/>
        </w:rPr>
        <w:t xml:space="preserve"> </w:t>
      </w:r>
      <w:proofErr w:type="spellStart"/>
      <w:r w:rsidRPr="00913F83">
        <w:rPr>
          <w:rFonts w:asciiTheme="minorHAnsi" w:hAnsiTheme="minorHAnsi"/>
          <w:lang w:val="en-GB"/>
        </w:rPr>
        <w:t>hesabatı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mümkün</w:t>
      </w:r>
      <w:proofErr w:type="spellEnd"/>
      <w:r w:rsidRPr="00913F83">
        <w:rPr>
          <w:rFonts w:asciiTheme="minorHAnsi" w:hAnsiTheme="minorHAnsi"/>
          <w:lang w:val="en-GB"/>
        </w:rPr>
        <w:t xml:space="preserve"> </w:t>
      </w:r>
      <w:proofErr w:type="spellStart"/>
      <w:r w:rsidRPr="00913F83">
        <w:rPr>
          <w:rFonts w:asciiTheme="minorHAnsi" w:hAnsiTheme="minorHAnsi"/>
          <w:lang w:val="en-GB"/>
        </w:rPr>
        <w:t>qədər</w:t>
      </w:r>
      <w:proofErr w:type="spellEnd"/>
      <w:r w:rsidRPr="00913F83">
        <w:rPr>
          <w:rFonts w:asciiTheme="minorHAnsi" w:hAnsiTheme="minorHAnsi"/>
          <w:lang w:val="en-GB"/>
        </w:rPr>
        <w:t xml:space="preserve"> </w:t>
      </w:r>
      <w:proofErr w:type="spellStart"/>
      <w:r w:rsidRPr="00913F83">
        <w:rPr>
          <w:rFonts w:asciiTheme="minorHAnsi" w:hAnsiTheme="minorHAnsi"/>
          <w:lang w:val="en-GB"/>
        </w:rPr>
        <w:t>təhliledici</w:t>
      </w:r>
      <w:proofErr w:type="spellEnd"/>
      <w:r w:rsidRPr="00913F83">
        <w:rPr>
          <w:rFonts w:asciiTheme="minorHAnsi" w:hAnsiTheme="minorHAnsi"/>
          <w:lang w:val="en-GB"/>
        </w:rPr>
        <w:t xml:space="preserve"> </w:t>
      </w:r>
      <w:proofErr w:type="spellStart"/>
      <w:r w:rsidRPr="00913F83">
        <w:rPr>
          <w:rFonts w:asciiTheme="minorHAnsi" w:hAnsiTheme="minorHAnsi"/>
          <w:lang w:val="en-GB"/>
        </w:rPr>
        <w:t>istiqamətdə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hazırlamalı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və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təkmilləşdirilməli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sahələri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müəyyənləşdirməlidir</w:t>
      </w:r>
      <w:proofErr w:type="spellEnd"/>
      <w:r w:rsidR="00F06AD3" w:rsidRPr="00913F83">
        <w:rPr>
          <w:rFonts w:asciiTheme="minorHAnsi" w:hAnsiTheme="minorHAnsi"/>
          <w:lang w:val="en-GB"/>
        </w:rPr>
        <w:t>.</w:t>
      </w:r>
      <w:proofErr w:type="gramEnd"/>
      <w:r w:rsidR="00F06AD3" w:rsidRPr="00913F83">
        <w:rPr>
          <w:rFonts w:asciiTheme="minorHAnsi" w:hAnsiTheme="minorHAnsi"/>
          <w:lang w:val="en-GB"/>
        </w:rPr>
        <w:t xml:space="preserve"> </w:t>
      </w:r>
      <w:proofErr w:type="spellStart"/>
      <w:proofErr w:type="gramStart"/>
      <w:r w:rsidR="00F06AD3" w:rsidRPr="00913F83">
        <w:rPr>
          <w:rFonts w:asciiTheme="minorHAnsi" w:hAnsiTheme="minorHAnsi"/>
          <w:lang w:val="en-GB"/>
        </w:rPr>
        <w:t>Özünütəhlilhesabatının</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məqsədi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universitetə</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fəaliyyətini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inkişaf</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etdirməkdə</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yardım</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etməkdir</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bu</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səbəbdən</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daxili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keyfiyyət</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təminatı</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baxımından</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universitet</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daxilində</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olan</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institusional</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fərqləri</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hesabatda</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təsvir</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etmək</w:t>
      </w:r>
      <w:proofErr w:type="spellEnd"/>
      <w:r w:rsidR="00F06AD3" w:rsidRPr="00913F83">
        <w:rPr>
          <w:rFonts w:asciiTheme="minorHAnsi" w:hAnsiTheme="minorHAnsi"/>
          <w:lang w:val="en-GB"/>
        </w:rPr>
        <w:t xml:space="preserve"> </w:t>
      </w:r>
      <w:proofErr w:type="spellStart"/>
      <w:r w:rsidR="00F06AD3" w:rsidRPr="00913F83">
        <w:rPr>
          <w:rFonts w:asciiTheme="minorHAnsi" w:hAnsiTheme="minorHAnsi"/>
          <w:lang w:val="en-GB"/>
        </w:rPr>
        <w:t>mümkündür</w:t>
      </w:r>
      <w:proofErr w:type="spellEnd"/>
      <w:r w:rsidR="00F06AD3" w:rsidRPr="00913F83">
        <w:rPr>
          <w:rFonts w:asciiTheme="minorHAnsi" w:hAnsiTheme="minorHAnsi"/>
          <w:lang w:val="en-GB"/>
        </w:rPr>
        <w:t>.</w:t>
      </w:r>
      <w:proofErr w:type="gramEnd"/>
      <w:r w:rsidR="00F06AD3" w:rsidRPr="00913F83">
        <w:rPr>
          <w:rFonts w:asciiTheme="minorHAnsi" w:hAnsiTheme="minorHAnsi"/>
          <w:lang w:val="en-GB"/>
        </w:rPr>
        <w:t xml:space="preserve"> </w:t>
      </w:r>
    </w:p>
    <w:p w:rsidR="003F4FDA" w:rsidRPr="00913F83" w:rsidRDefault="003F4FDA" w:rsidP="00913F83">
      <w:pPr>
        <w:spacing w:line="276" w:lineRule="auto"/>
        <w:jc w:val="both"/>
        <w:rPr>
          <w:rFonts w:asciiTheme="minorHAnsi" w:hAnsiTheme="minorHAnsi"/>
          <w:lang w:val="en-GB"/>
        </w:rPr>
      </w:pPr>
    </w:p>
    <w:p w:rsidR="00363194" w:rsidRPr="00913F83" w:rsidRDefault="00363194" w:rsidP="00913F83">
      <w:pPr>
        <w:spacing w:line="276" w:lineRule="auto"/>
        <w:jc w:val="both"/>
        <w:rPr>
          <w:rFonts w:asciiTheme="minorHAnsi" w:hAnsiTheme="minorHAnsi"/>
          <w:lang w:val="en-GB"/>
        </w:rPr>
      </w:pPr>
      <w:proofErr w:type="spellStart"/>
      <w:proofErr w:type="gramStart"/>
      <w:r w:rsidRPr="00913F83">
        <w:rPr>
          <w:rFonts w:asciiTheme="minorHAnsi" w:hAnsiTheme="minorHAnsi"/>
          <w:lang w:val="en-GB"/>
        </w:rPr>
        <w:t>Universitet</w:t>
      </w:r>
      <w:proofErr w:type="spellEnd"/>
      <w:r w:rsidRPr="00913F83">
        <w:rPr>
          <w:rFonts w:asciiTheme="minorHAnsi" w:hAnsiTheme="minorHAnsi"/>
          <w:lang w:val="en-GB"/>
        </w:rPr>
        <w:t xml:space="preserve"> </w:t>
      </w:r>
      <w:proofErr w:type="spellStart"/>
      <w:r w:rsidRPr="00913F83">
        <w:rPr>
          <w:rFonts w:asciiTheme="minorHAnsi" w:hAnsiTheme="minorHAnsi"/>
          <w:lang w:val="en-GB"/>
        </w:rPr>
        <w:t>özünütəhlil</w:t>
      </w:r>
      <w:proofErr w:type="spellEnd"/>
      <w:r w:rsidRPr="00913F83">
        <w:rPr>
          <w:rFonts w:asciiTheme="minorHAnsi" w:hAnsiTheme="minorHAnsi"/>
          <w:lang w:val="en-GB"/>
        </w:rPr>
        <w:t xml:space="preserve"> </w:t>
      </w:r>
      <w:proofErr w:type="spellStart"/>
      <w:r w:rsidRPr="00913F83">
        <w:rPr>
          <w:rFonts w:asciiTheme="minorHAnsi" w:hAnsiTheme="minorHAnsi"/>
          <w:lang w:val="en-GB"/>
        </w:rPr>
        <w:t>hesabatının</w:t>
      </w:r>
      <w:proofErr w:type="spellEnd"/>
      <w:r w:rsidRPr="00913F83">
        <w:rPr>
          <w:rFonts w:asciiTheme="minorHAnsi" w:hAnsiTheme="minorHAnsi"/>
          <w:lang w:val="en-GB"/>
        </w:rPr>
        <w:t xml:space="preserve"> </w:t>
      </w:r>
      <w:proofErr w:type="spellStart"/>
      <w:r w:rsidRPr="00913F83">
        <w:rPr>
          <w:rFonts w:asciiTheme="minorHAnsi" w:hAnsiTheme="minorHAnsi"/>
          <w:lang w:val="en-GB"/>
        </w:rPr>
        <w:t>aparılması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və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hesabatın</w:t>
      </w:r>
      <w:proofErr w:type="spellEnd"/>
      <w:r w:rsidRPr="00913F83">
        <w:rPr>
          <w:rFonts w:asciiTheme="minorHAnsi" w:hAnsiTheme="minorHAnsi"/>
          <w:lang w:val="en-GB"/>
        </w:rPr>
        <w:t xml:space="preserve"> </w:t>
      </w:r>
      <w:proofErr w:type="spellStart"/>
      <w:r w:rsidRPr="00913F83">
        <w:rPr>
          <w:rFonts w:asciiTheme="minorHAnsi" w:hAnsiTheme="minorHAnsi"/>
          <w:lang w:val="en-GB"/>
        </w:rPr>
        <w:t>yazılması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prosesini</w:t>
      </w:r>
      <w:proofErr w:type="spellEnd"/>
      <w:r w:rsidRPr="00913F83">
        <w:rPr>
          <w:rFonts w:asciiTheme="minorHAnsi" w:hAnsiTheme="minorHAnsi"/>
          <w:lang w:val="en-GB"/>
        </w:rPr>
        <w:t xml:space="preserve"> </w:t>
      </w:r>
      <w:proofErr w:type="spellStart"/>
      <w:r w:rsidRPr="00913F83">
        <w:rPr>
          <w:rFonts w:asciiTheme="minorHAnsi" w:hAnsiTheme="minorHAnsi"/>
          <w:lang w:val="en-GB"/>
        </w:rPr>
        <w:t>özü</w:t>
      </w:r>
      <w:proofErr w:type="spellEnd"/>
      <w:r w:rsidRPr="00913F83">
        <w:rPr>
          <w:rFonts w:asciiTheme="minorHAnsi" w:hAnsiTheme="minorHAnsi"/>
          <w:lang w:val="en-GB"/>
        </w:rPr>
        <w:t xml:space="preserve"> </w:t>
      </w:r>
      <w:proofErr w:type="spellStart"/>
      <w:r w:rsidRPr="00913F83">
        <w:rPr>
          <w:rFonts w:asciiTheme="minorHAnsi" w:hAnsiTheme="minorHAnsi"/>
          <w:lang w:val="en-GB"/>
        </w:rPr>
        <w:t>qərarlaşdırır</w:t>
      </w:r>
      <w:proofErr w:type="spellEnd"/>
      <w:r w:rsidRPr="00913F83">
        <w:rPr>
          <w:rFonts w:asciiTheme="minorHAnsi" w:hAnsiTheme="minorHAnsi"/>
          <w:lang w:val="en-GB"/>
        </w:rPr>
        <w:t>.</w:t>
      </w:r>
      <w:proofErr w:type="gramEnd"/>
      <w:r w:rsidRPr="00913F83">
        <w:rPr>
          <w:rFonts w:asciiTheme="minorHAnsi" w:hAnsiTheme="minorHAnsi"/>
          <w:lang w:val="en-GB"/>
        </w:rPr>
        <w:t xml:space="preserve"> </w:t>
      </w:r>
      <w:proofErr w:type="spellStart"/>
      <w:r w:rsidRPr="00913F83">
        <w:rPr>
          <w:rFonts w:asciiTheme="minorHAnsi" w:hAnsiTheme="minorHAnsi"/>
          <w:lang w:val="en-GB"/>
        </w:rPr>
        <w:t>Universitetə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özünütəhlil</w:t>
      </w:r>
      <w:proofErr w:type="spellEnd"/>
      <w:r w:rsidRPr="00913F83">
        <w:rPr>
          <w:rFonts w:asciiTheme="minorHAnsi" w:hAnsiTheme="minorHAnsi"/>
          <w:lang w:val="en-GB"/>
        </w:rPr>
        <w:t xml:space="preserve"> </w:t>
      </w:r>
      <w:proofErr w:type="spellStart"/>
      <w:r w:rsidRPr="00913F83">
        <w:rPr>
          <w:rFonts w:asciiTheme="minorHAnsi" w:hAnsiTheme="minorHAnsi"/>
          <w:lang w:val="en-GB"/>
        </w:rPr>
        <w:t>prosesinə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müxtəlif</w:t>
      </w:r>
      <w:proofErr w:type="spellEnd"/>
      <w:r w:rsidRPr="00913F83">
        <w:rPr>
          <w:rFonts w:asciiTheme="minorHAnsi" w:hAnsiTheme="minorHAnsi"/>
          <w:lang w:val="en-GB"/>
        </w:rPr>
        <w:t xml:space="preserve"> </w:t>
      </w:r>
      <w:proofErr w:type="spellStart"/>
      <w:r w:rsidRPr="00913F83">
        <w:rPr>
          <w:rFonts w:asciiTheme="minorHAnsi" w:hAnsiTheme="minorHAnsi"/>
          <w:lang w:val="en-GB"/>
        </w:rPr>
        <w:t>maraqlı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tərəfləri</w:t>
      </w:r>
      <w:proofErr w:type="spellEnd"/>
      <w:r w:rsidRPr="00913F83">
        <w:rPr>
          <w:rFonts w:asciiTheme="minorHAnsi" w:hAnsiTheme="minorHAnsi"/>
          <w:lang w:val="en-GB"/>
        </w:rPr>
        <w:t xml:space="preserve"> </w:t>
      </w:r>
      <w:proofErr w:type="spellStart"/>
      <w:r w:rsidRPr="00913F83">
        <w:rPr>
          <w:rFonts w:asciiTheme="minorHAnsi" w:hAnsiTheme="minorHAnsi"/>
          <w:lang w:val="en-GB"/>
        </w:rPr>
        <w:t>cəlb</w:t>
      </w:r>
      <w:proofErr w:type="spellEnd"/>
      <w:r w:rsidRPr="00913F83">
        <w:rPr>
          <w:rFonts w:asciiTheme="minorHAnsi" w:hAnsiTheme="minorHAnsi"/>
          <w:lang w:val="en-GB"/>
        </w:rPr>
        <w:t xml:space="preserve"> </w:t>
      </w:r>
      <w:proofErr w:type="spellStart"/>
      <w:r w:rsidRPr="00913F83">
        <w:rPr>
          <w:rFonts w:asciiTheme="minorHAnsi" w:hAnsiTheme="minorHAnsi"/>
          <w:lang w:val="en-GB"/>
        </w:rPr>
        <w:t>etmək</w:t>
      </w:r>
      <w:proofErr w:type="spellEnd"/>
      <w:r w:rsidRPr="00913F83">
        <w:rPr>
          <w:rFonts w:asciiTheme="minorHAnsi" w:hAnsiTheme="minorHAnsi"/>
          <w:lang w:val="en-GB"/>
        </w:rPr>
        <w:t xml:space="preserve"> </w:t>
      </w:r>
      <w:proofErr w:type="spellStart"/>
      <w:r w:rsidRPr="00913F83">
        <w:rPr>
          <w:rFonts w:asciiTheme="minorHAnsi" w:hAnsiTheme="minorHAnsi"/>
          <w:lang w:val="en-GB"/>
        </w:rPr>
        <w:t>tövsiyə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olunur</w:t>
      </w:r>
      <w:proofErr w:type="spellEnd"/>
      <w:r w:rsidRPr="00913F83">
        <w:rPr>
          <w:rFonts w:asciiTheme="minorHAnsi" w:hAnsiTheme="minorHAnsi"/>
          <w:lang w:val="en-GB"/>
        </w:rPr>
        <w:t xml:space="preserve">: </w:t>
      </w:r>
      <w:proofErr w:type="spellStart"/>
      <w:r w:rsidRPr="00913F83">
        <w:rPr>
          <w:rFonts w:asciiTheme="minorHAnsi" w:hAnsiTheme="minorHAnsi"/>
          <w:lang w:val="en-GB"/>
        </w:rPr>
        <w:t>işçi</w:t>
      </w:r>
      <w:proofErr w:type="spellEnd"/>
      <w:r w:rsidRPr="00913F83">
        <w:rPr>
          <w:rFonts w:asciiTheme="minorHAnsi" w:hAnsiTheme="minorHAnsi"/>
          <w:lang w:val="en-GB"/>
        </w:rPr>
        <w:t xml:space="preserve"> </w:t>
      </w:r>
      <w:proofErr w:type="spellStart"/>
      <w:r w:rsidRPr="00913F83">
        <w:rPr>
          <w:rFonts w:asciiTheme="minorHAnsi" w:hAnsiTheme="minorHAnsi"/>
          <w:lang w:val="en-GB"/>
        </w:rPr>
        <w:t>heyətinin</w:t>
      </w:r>
      <w:proofErr w:type="spellEnd"/>
      <w:r w:rsidRPr="00913F83">
        <w:rPr>
          <w:rFonts w:asciiTheme="minorHAnsi" w:hAnsiTheme="minorHAnsi"/>
          <w:lang w:val="en-GB"/>
        </w:rPr>
        <w:t xml:space="preserve"> </w:t>
      </w:r>
      <w:proofErr w:type="spellStart"/>
      <w:r w:rsidRPr="00913F83">
        <w:rPr>
          <w:rFonts w:asciiTheme="minorHAnsi" w:hAnsiTheme="minorHAnsi"/>
          <w:lang w:val="en-GB"/>
        </w:rPr>
        <w:t>müxtəlif</w:t>
      </w:r>
      <w:proofErr w:type="spellEnd"/>
      <w:r w:rsidRPr="00913F83">
        <w:rPr>
          <w:rFonts w:asciiTheme="minorHAnsi" w:hAnsiTheme="minorHAnsi"/>
          <w:lang w:val="en-GB"/>
        </w:rPr>
        <w:t xml:space="preserve"> </w:t>
      </w:r>
      <w:proofErr w:type="spellStart"/>
      <w:r w:rsidRPr="00913F83">
        <w:rPr>
          <w:rFonts w:asciiTheme="minorHAnsi" w:hAnsiTheme="minorHAnsi"/>
          <w:lang w:val="en-GB"/>
        </w:rPr>
        <w:t>qrupları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və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tələbələr</w:t>
      </w:r>
      <w:proofErr w:type="spellEnd"/>
      <w:r w:rsidRPr="00913F83">
        <w:rPr>
          <w:rFonts w:asciiTheme="minorHAnsi" w:hAnsiTheme="minorHAnsi"/>
          <w:lang w:val="en-GB"/>
        </w:rPr>
        <w:t xml:space="preserve">. </w:t>
      </w:r>
      <w:proofErr w:type="spellStart"/>
      <w:r w:rsidRPr="00913F83">
        <w:rPr>
          <w:rFonts w:asciiTheme="minorHAnsi" w:hAnsiTheme="minorHAnsi"/>
          <w:lang w:val="en-GB"/>
        </w:rPr>
        <w:t>Xarici</w:t>
      </w:r>
      <w:proofErr w:type="spellEnd"/>
      <w:r w:rsidRPr="00913F83">
        <w:rPr>
          <w:rFonts w:asciiTheme="minorHAnsi" w:hAnsiTheme="minorHAnsi"/>
          <w:lang w:val="en-GB"/>
        </w:rPr>
        <w:t xml:space="preserve"> </w:t>
      </w:r>
      <w:proofErr w:type="spellStart"/>
      <w:r w:rsidRPr="00913F83">
        <w:rPr>
          <w:rFonts w:asciiTheme="minorHAnsi" w:hAnsiTheme="minorHAnsi"/>
          <w:lang w:val="en-GB"/>
        </w:rPr>
        <w:t>maraqlı</w:t>
      </w:r>
      <w:proofErr w:type="spellEnd"/>
      <w:r w:rsidRPr="00913F83">
        <w:rPr>
          <w:rFonts w:asciiTheme="minorHAnsi" w:hAnsiTheme="minorHAnsi"/>
          <w:lang w:val="en-GB"/>
        </w:rPr>
        <w:t xml:space="preserve"> </w:t>
      </w:r>
      <w:proofErr w:type="spellStart"/>
      <w:r w:rsidRPr="00913F83">
        <w:rPr>
          <w:rFonts w:asciiTheme="minorHAnsi" w:hAnsiTheme="minorHAnsi"/>
          <w:lang w:val="en-GB"/>
        </w:rPr>
        <w:t>tərəflərin</w:t>
      </w:r>
      <w:proofErr w:type="spellEnd"/>
      <w:r w:rsidRPr="00913F83">
        <w:rPr>
          <w:rFonts w:asciiTheme="minorHAnsi" w:hAnsiTheme="minorHAnsi"/>
          <w:lang w:val="en-GB"/>
        </w:rPr>
        <w:t xml:space="preserve"> </w:t>
      </w:r>
      <w:proofErr w:type="spellStart"/>
      <w:r w:rsidRPr="00913F83">
        <w:rPr>
          <w:rFonts w:asciiTheme="minorHAnsi" w:hAnsiTheme="minorHAnsi"/>
          <w:lang w:val="en-GB"/>
        </w:rPr>
        <w:t>bəzi</w:t>
      </w:r>
      <w:proofErr w:type="spellEnd"/>
      <w:r w:rsidRPr="00913F83">
        <w:rPr>
          <w:rFonts w:asciiTheme="minorHAnsi" w:hAnsiTheme="minorHAnsi"/>
          <w:lang w:val="en-GB"/>
        </w:rPr>
        <w:t xml:space="preserve"> </w:t>
      </w:r>
      <w:proofErr w:type="spellStart"/>
      <w:r w:rsidRPr="00913F83">
        <w:rPr>
          <w:rFonts w:asciiTheme="minorHAnsi" w:hAnsiTheme="minorHAnsi"/>
          <w:lang w:val="en-GB"/>
        </w:rPr>
        <w:t>qiymətləndirmə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sahələrinin</w:t>
      </w:r>
      <w:proofErr w:type="spellEnd"/>
      <w:r w:rsidRPr="00913F83">
        <w:rPr>
          <w:rFonts w:asciiTheme="minorHAnsi" w:hAnsiTheme="minorHAnsi"/>
          <w:lang w:val="en-GB"/>
        </w:rPr>
        <w:t xml:space="preserve"> </w:t>
      </w:r>
      <w:proofErr w:type="spellStart"/>
      <w:r w:rsidRPr="00913F83">
        <w:rPr>
          <w:rFonts w:asciiTheme="minorHAnsi" w:hAnsiTheme="minorHAnsi"/>
          <w:lang w:val="en-GB"/>
        </w:rPr>
        <w:t>özünütəhlilinə</w:t>
      </w:r>
      <w:proofErr w:type="spellEnd"/>
      <w:r w:rsidRPr="00913F83">
        <w:rPr>
          <w:rFonts w:asciiTheme="minorHAnsi" w:hAnsiTheme="minorHAnsi"/>
          <w:lang w:val="en-GB"/>
        </w:rPr>
        <w:t xml:space="preserve"> </w:t>
      </w:r>
      <w:proofErr w:type="spellStart"/>
      <w:r w:rsidRPr="00913F83">
        <w:rPr>
          <w:rFonts w:asciiTheme="minorHAnsi" w:hAnsiTheme="minorHAnsi"/>
          <w:lang w:val="en-GB"/>
        </w:rPr>
        <w:t>cəlb</w:t>
      </w:r>
      <w:proofErr w:type="spellEnd"/>
      <w:r w:rsidRPr="00913F83">
        <w:rPr>
          <w:rFonts w:asciiTheme="minorHAnsi" w:hAnsiTheme="minorHAnsi"/>
          <w:lang w:val="en-GB"/>
        </w:rPr>
        <w:t xml:space="preserve"> </w:t>
      </w:r>
      <w:proofErr w:type="spellStart"/>
      <w:r w:rsidRPr="00913F83">
        <w:rPr>
          <w:rFonts w:asciiTheme="minorHAnsi" w:hAnsiTheme="minorHAnsi"/>
          <w:lang w:val="en-GB"/>
        </w:rPr>
        <w:t>edilməsi</w:t>
      </w:r>
      <w:proofErr w:type="spellEnd"/>
      <w:r w:rsidRPr="00913F83">
        <w:rPr>
          <w:rFonts w:asciiTheme="minorHAnsi" w:hAnsiTheme="minorHAnsi"/>
          <w:lang w:val="en-GB"/>
        </w:rPr>
        <w:t xml:space="preserve"> </w:t>
      </w:r>
      <w:proofErr w:type="spellStart"/>
      <w:r w:rsidRPr="00913F83">
        <w:rPr>
          <w:rFonts w:asciiTheme="minorHAnsi" w:hAnsiTheme="minorHAnsi"/>
          <w:lang w:val="en-GB"/>
        </w:rPr>
        <w:t>faydalı</w:t>
      </w:r>
      <w:proofErr w:type="spellEnd"/>
      <w:r w:rsidRPr="00913F83">
        <w:rPr>
          <w:rFonts w:asciiTheme="minorHAnsi" w:hAnsiTheme="minorHAnsi"/>
          <w:lang w:val="en-GB"/>
        </w:rPr>
        <w:t xml:space="preserve"> </w:t>
      </w:r>
      <w:proofErr w:type="spellStart"/>
      <w:proofErr w:type="gramStart"/>
      <w:r w:rsidRPr="00913F83">
        <w:rPr>
          <w:rFonts w:asciiTheme="minorHAnsi" w:hAnsiTheme="minorHAnsi"/>
          <w:lang w:val="en-GB"/>
        </w:rPr>
        <w:t>ola</w:t>
      </w:r>
      <w:proofErr w:type="spellEnd"/>
      <w:proofErr w:type="gramEnd"/>
      <w:r w:rsidRPr="00913F83">
        <w:rPr>
          <w:rFonts w:asciiTheme="minorHAnsi" w:hAnsiTheme="minorHAnsi"/>
          <w:lang w:val="en-GB"/>
        </w:rPr>
        <w:t xml:space="preserve"> </w:t>
      </w:r>
      <w:proofErr w:type="spellStart"/>
      <w:r w:rsidRPr="00913F83">
        <w:rPr>
          <w:rFonts w:asciiTheme="minorHAnsi" w:hAnsiTheme="minorHAnsi"/>
          <w:lang w:val="en-GB"/>
        </w:rPr>
        <w:t>bilər</w:t>
      </w:r>
      <w:proofErr w:type="spellEnd"/>
      <w:r w:rsidRPr="00913F83">
        <w:rPr>
          <w:rFonts w:asciiTheme="minorHAnsi" w:hAnsiTheme="minorHAnsi"/>
          <w:lang w:val="en-GB"/>
        </w:rPr>
        <w:t xml:space="preserve">.  </w:t>
      </w:r>
    </w:p>
    <w:p w:rsidR="00FB0FD3" w:rsidRPr="00913F83" w:rsidRDefault="00FB0FD3" w:rsidP="00913F83">
      <w:pPr>
        <w:spacing w:line="276" w:lineRule="auto"/>
        <w:jc w:val="both"/>
        <w:rPr>
          <w:rFonts w:asciiTheme="minorHAnsi" w:hAnsiTheme="minorHAnsi"/>
          <w:lang w:val="en-GB"/>
        </w:rPr>
      </w:pPr>
    </w:p>
    <w:p w:rsidR="00363194" w:rsidRPr="00913F83" w:rsidRDefault="00363194" w:rsidP="00913F83">
      <w:pPr>
        <w:spacing w:line="276" w:lineRule="auto"/>
        <w:rPr>
          <w:rFonts w:asciiTheme="minorHAnsi" w:hAnsiTheme="minorHAnsi"/>
          <w:lang w:val="en-US"/>
        </w:rPr>
      </w:pPr>
      <w:proofErr w:type="spellStart"/>
      <w:proofErr w:type="gramStart"/>
      <w:r w:rsidRPr="00913F83">
        <w:rPr>
          <w:rFonts w:asciiTheme="minorHAnsi" w:hAnsiTheme="minorHAnsi"/>
          <w:lang w:val="en-US"/>
        </w:rPr>
        <w:t>Bundan</w:t>
      </w:r>
      <w:proofErr w:type="spellEnd"/>
      <w:r w:rsidRPr="00913F83">
        <w:rPr>
          <w:rFonts w:asciiTheme="minorHAnsi" w:hAnsiTheme="minorHAnsi"/>
          <w:lang w:val="en-US"/>
        </w:rPr>
        <w:t xml:space="preserve"> </w:t>
      </w:r>
      <w:proofErr w:type="spellStart"/>
      <w:r w:rsidRPr="00913F83">
        <w:rPr>
          <w:rFonts w:asciiTheme="minorHAnsi" w:hAnsiTheme="minorHAnsi"/>
          <w:lang w:val="en-US"/>
        </w:rPr>
        <w:t>əlavə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universitetə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hesabatın</w:t>
      </w:r>
      <w:proofErr w:type="spellEnd"/>
      <w:r w:rsidRPr="00913F83">
        <w:rPr>
          <w:rFonts w:asciiTheme="minorHAnsi" w:hAnsiTheme="minorHAnsi"/>
          <w:lang w:val="en-US"/>
        </w:rPr>
        <w:t xml:space="preserve"> </w:t>
      </w:r>
      <w:proofErr w:type="spellStart"/>
      <w:r w:rsidRPr="00913F83">
        <w:rPr>
          <w:rFonts w:asciiTheme="minorHAnsi" w:hAnsiTheme="minorHAnsi"/>
          <w:lang w:val="en-US"/>
        </w:rPr>
        <w:t>yazılmasına</w:t>
      </w:r>
      <w:proofErr w:type="spellEnd"/>
      <w:r w:rsidRPr="00913F83">
        <w:rPr>
          <w:rFonts w:asciiTheme="minorHAnsi" w:hAnsiTheme="minorHAnsi"/>
          <w:lang w:val="en-US"/>
        </w:rPr>
        <w:t xml:space="preserve"> </w:t>
      </w:r>
      <w:proofErr w:type="spellStart"/>
      <w:r w:rsidRPr="00913F83">
        <w:rPr>
          <w:rFonts w:asciiTheme="minorHAnsi" w:hAnsiTheme="minorHAnsi"/>
          <w:lang w:val="en-US"/>
        </w:rPr>
        <w:t>bir</w:t>
      </w:r>
      <w:proofErr w:type="spellEnd"/>
      <w:r w:rsidRPr="00913F83">
        <w:rPr>
          <w:rFonts w:asciiTheme="minorHAnsi" w:hAnsiTheme="minorHAnsi"/>
          <w:lang w:val="en-US"/>
        </w:rPr>
        <w:t xml:space="preserve"> </w:t>
      </w:r>
      <w:proofErr w:type="spellStart"/>
      <w:r w:rsidRPr="00913F83">
        <w:rPr>
          <w:rFonts w:asciiTheme="minorHAnsi" w:hAnsiTheme="minorHAnsi"/>
          <w:lang w:val="en-US"/>
        </w:rPr>
        <w:t>prosess</w:t>
      </w:r>
      <w:proofErr w:type="spellEnd"/>
      <w:r w:rsidRPr="00913F83">
        <w:rPr>
          <w:rFonts w:asciiTheme="minorHAnsi" w:hAnsiTheme="minorHAnsi"/>
          <w:lang w:val="en-US"/>
        </w:rPr>
        <w:t xml:space="preserve"> </w:t>
      </w:r>
      <w:proofErr w:type="spellStart"/>
      <w:r w:rsidRPr="00913F83">
        <w:rPr>
          <w:rFonts w:asciiTheme="minorHAnsi" w:hAnsiTheme="minorHAnsi"/>
          <w:lang w:val="en-US"/>
        </w:rPr>
        <w:t>kimi</w:t>
      </w:r>
      <w:proofErr w:type="spellEnd"/>
      <w:r w:rsidRPr="00913F83">
        <w:rPr>
          <w:rFonts w:asciiTheme="minorHAnsi" w:hAnsiTheme="minorHAnsi"/>
          <w:lang w:val="en-US"/>
        </w:rPr>
        <w:t xml:space="preserve"> </w:t>
      </w:r>
      <w:proofErr w:type="spellStart"/>
      <w:r w:rsidRPr="00913F83">
        <w:rPr>
          <w:rFonts w:asciiTheme="minorHAnsi" w:hAnsiTheme="minorHAnsi"/>
          <w:lang w:val="en-US"/>
        </w:rPr>
        <w:t>yanaşmaq</w:t>
      </w:r>
      <w:proofErr w:type="spellEnd"/>
      <w:r w:rsidRPr="00913F83">
        <w:rPr>
          <w:rFonts w:asciiTheme="minorHAnsi" w:hAnsiTheme="minorHAnsi"/>
          <w:lang w:val="en-US"/>
        </w:rPr>
        <w:t xml:space="preserve"> </w:t>
      </w:r>
      <w:proofErr w:type="spellStart"/>
      <w:r w:rsidRPr="00913F83">
        <w:rPr>
          <w:rFonts w:asciiTheme="minorHAnsi" w:hAnsiTheme="minorHAnsi"/>
          <w:lang w:val="en-US"/>
        </w:rPr>
        <w:t>tövsiyə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olunur</w:t>
      </w:r>
      <w:proofErr w:type="spellEnd"/>
      <w:r w:rsidRPr="00913F83">
        <w:rPr>
          <w:rFonts w:asciiTheme="minorHAnsi" w:hAnsiTheme="minorHAnsi"/>
          <w:lang w:val="en-US"/>
        </w:rPr>
        <w:t>.</w:t>
      </w:r>
      <w:proofErr w:type="gramEnd"/>
      <w:r w:rsidRPr="00913F83">
        <w:rPr>
          <w:rFonts w:asciiTheme="minorHAnsi" w:hAnsiTheme="minorHAnsi"/>
          <w:lang w:val="en-US"/>
        </w:rPr>
        <w:t xml:space="preserve"> Bu proses </w:t>
      </w:r>
      <w:proofErr w:type="spellStart"/>
      <w:r w:rsidRPr="00913F83">
        <w:rPr>
          <w:rFonts w:asciiTheme="minorHAnsi" w:hAnsiTheme="minorHAnsi"/>
          <w:lang w:val="en-US"/>
        </w:rPr>
        <w:t>müxtəlif</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tərəflər</w:t>
      </w:r>
      <w:proofErr w:type="spellEnd"/>
      <w:r w:rsidRPr="00913F83">
        <w:rPr>
          <w:rFonts w:asciiTheme="minorHAnsi" w:hAnsiTheme="minorHAnsi"/>
          <w:lang w:val="en-US"/>
        </w:rPr>
        <w:t xml:space="preserve"> </w:t>
      </w:r>
      <w:proofErr w:type="spellStart"/>
      <w:r w:rsidRPr="00913F83">
        <w:rPr>
          <w:rFonts w:asciiTheme="minorHAnsi" w:hAnsiTheme="minorHAnsi"/>
          <w:lang w:val="en-US"/>
        </w:rPr>
        <w:t>arasında</w:t>
      </w:r>
      <w:proofErr w:type="spellEnd"/>
      <w:r w:rsidRPr="00913F83">
        <w:rPr>
          <w:rFonts w:asciiTheme="minorHAnsi" w:hAnsiTheme="minorHAnsi"/>
          <w:lang w:val="en-US"/>
        </w:rPr>
        <w:t xml:space="preserve"> </w:t>
      </w:r>
      <w:proofErr w:type="spellStart"/>
      <w:r w:rsidRPr="00913F83">
        <w:rPr>
          <w:rFonts w:asciiTheme="minorHAnsi" w:hAnsiTheme="minorHAnsi"/>
          <w:lang w:val="en-US"/>
        </w:rPr>
        <w:t>aparılan</w:t>
      </w:r>
      <w:proofErr w:type="spellEnd"/>
      <w:r w:rsidRPr="00913F83">
        <w:rPr>
          <w:rFonts w:asciiTheme="minorHAnsi" w:hAnsiTheme="minorHAnsi"/>
          <w:lang w:val="en-US"/>
        </w:rPr>
        <w:t xml:space="preserve"> </w:t>
      </w:r>
      <w:proofErr w:type="spellStart"/>
      <w:r w:rsidRPr="00913F83">
        <w:rPr>
          <w:rFonts w:asciiTheme="minorHAnsi" w:hAnsiTheme="minorHAnsi"/>
          <w:lang w:val="en-US"/>
        </w:rPr>
        <w:t>müzakirələrin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onların</w:t>
      </w:r>
      <w:proofErr w:type="spellEnd"/>
      <w:r w:rsidRPr="00913F83">
        <w:rPr>
          <w:rFonts w:asciiTheme="minorHAnsi" w:hAnsiTheme="minorHAnsi"/>
          <w:lang w:val="en-US"/>
        </w:rPr>
        <w:t xml:space="preserve"> </w:t>
      </w:r>
      <w:proofErr w:type="spellStart"/>
      <w:r w:rsidRPr="00913F83">
        <w:rPr>
          <w:rFonts w:asciiTheme="minorHAnsi" w:hAnsiTheme="minorHAnsi"/>
          <w:lang w:val="en-US"/>
        </w:rPr>
        <w:t>anlayışlarının</w:t>
      </w:r>
      <w:proofErr w:type="spellEnd"/>
      <w:r w:rsidRPr="00913F83">
        <w:rPr>
          <w:rFonts w:asciiTheme="minorHAnsi" w:hAnsiTheme="minorHAnsi"/>
          <w:lang w:val="en-US"/>
        </w:rPr>
        <w:t xml:space="preserve"> </w:t>
      </w:r>
      <w:proofErr w:type="spellStart"/>
      <w:r w:rsidRPr="00913F83">
        <w:rPr>
          <w:rFonts w:asciiTheme="minorHAnsi" w:hAnsiTheme="minorHAnsi"/>
          <w:lang w:val="en-US"/>
        </w:rPr>
        <w:t>əsasında</w:t>
      </w:r>
      <w:proofErr w:type="spellEnd"/>
      <w:r w:rsidRPr="00913F83">
        <w:rPr>
          <w:rFonts w:asciiTheme="minorHAnsi" w:hAnsiTheme="minorHAnsi"/>
          <w:lang w:val="en-US"/>
        </w:rPr>
        <w:t xml:space="preserve"> </w:t>
      </w:r>
      <w:proofErr w:type="spellStart"/>
      <w:r w:rsidRPr="00913F83">
        <w:rPr>
          <w:rFonts w:asciiTheme="minorHAnsi" w:hAnsiTheme="minorHAnsi"/>
          <w:lang w:val="en-US"/>
        </w:rPr>
        <w:t>universitetin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fəaliyyəti</w:t>
      </w:r>
      <w:proofErr w:type="spellEnd"/>
      <w:r w:rsidRPr="00913F83">
        <w:rPr>
          <w:rFonts w:asciiTheme="minorHAnsi" w:hAnsiTheme="minorHAnsi"/>
          <w:lang w:val="en-US"/>
        </w:rPr>
        <w:t xml:space="preserve"> </w:t>
      </w:r>
      <w:proofErr w:type="spellStart"/>
      <w:r w:rsidRPr="00913F83">
        <w:rPr>
          <w:rFonts w:asciiTheme="minorHAnsi" w:hAnsiTheme="minorHAnsi"/>
          <w:lang w:val="en-US"/>
        </w:rPr>
        <w:t>və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daxili</w:t>
      </w:r>
      <w:proofErr w:type="spellEnd"/>
      <w:r w:rsidRPr="00913F83">
        <w:rPr>
          <w:rFonts w:asciiTheme="minorHAnsi" w:hAnsiTheme="minorHAnsi"/>
          <w:lang w:val="en-US"/>
        </w:rPr>
        <w:t xml:space="preserve"> </w:t>
      </w:r>
      <w:proofErr w:type="spellStart"/>
      <w:r w:rsidRPr="00913F83">
        <w:rPr>
          <w:rFonts w:asciiTheme="minorHAnsi" w:hAnsiTheme="minorHAnsi"/>
          <w:lang w:val="en-US"/>
        </w:rPr>
        <w:t>keyfiyyət</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təminatı</w:t>
      </w:r>
      <w:proofErr w:type="spellEnd"/>
      <w:r w:rsidRPr="00913F83">
        <w:rPr>
          <w:rFonts w:asciiTheme="minorHAnsi" w:hAnsiTheme="minorHAnsi"/>
          <w:lang w:val="en-US"/>
        </w:rPr>
        <w:t xml:space="preserve"> </w:t>
      </w:r>
      <w:proofErr w:type="spellStart"/>
      <w:r w:rsidRPr="00913F83">
        <w:rPr>
          <w:rFonts w:asciiTheme="minorHAnsi" w:hAnsiTheme="minorHAnsi"/>
          <w:lang w:val="en-US"/>
        </w:rPr>
        <w:t>barədə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təhliledici</w:t>
      </w:r>
      <w:proofErr w:type="spellEnd"/>
      <w:r w:rsidRPr="00913F83">
        <w:rPr>
          <w:rFonts w:asciiTheme="minorHAnsi" w:hAnsiTheme="minorHAnsi"/>
          <w:lang w:val="en-US"/>
        </w:rPr>
        <w:t xml:space="preserve"> </w:t>
      </w:r>
      <w:proofErr w:type="spellStart"/>
      <w:r w:rsidRPr="00913F83">
        <w:rPr>
          <w:rFonts w:asciiTheme="minorHAnsi" w:hAnsiTheme="minorHAnsi"/>
          <w:lang w:val="en-US"/>
        </w:rPr>
        <w:t>fikrin</w:t>
      </w:r>
      <w:proofErr w:type="spellEnd"/>
      <w:r w:rsidRPr="00913F83">
        <w:rPr>
          <w:rFonts w:asciiTheme="minorHAnsi" w:hAnsiTheme="minorHAnsi"/>
          <w:lang w:val="en-US"/>
        </w:rPr>
        <w:t xml:space="preserve"> </w:t>
      </w:r>
      <w:proofErr w:type="spellStart"/>
      <w:r w:rsidRPr="00913F83">
        <w:rPr>
          <w:rFonts w:asciiTheme="minorHAnsi" w:hAnsiTheme="minorHAnsi"/>
          <w:lang w:val="en-US"/>
        </w:rPr>
        <w:t>ifadəsi</w:t>
      </w:r>
      <w:proofErr w:type="spellEnd"/>
      <w:r w:rsidRPr="00913F83">
        <w:rPr>
          <w:rFonts w:asciiTheme="minorHAnsi" w:hAnsiTheme="minorHAnsi"/>
          <w:lang w:val="en-US"/>
        </w:rPr>
        <w:t xml:space="preserve"> </w:t>
      </w:r>
      <w:proofErr w:type="spellStart"/>
      <w:r w:rsidRPr="00913F83">
        <w:rPr>
          <w:rFonts w:asciiTheme="minorHAnsi" w:hAnsiTheme="minorHAnsi"/>
          <w:lang w:val="en-US"/>
        </w:rPr>
        <w:t>ilə</w:t>
      </w:r>
      <w:proofErr w:type="spellEnd"/>
      <w:r w:rsidRPr="00913F83">
        <w:rPr>
          <w:rFonts w:asciiTheme="minorHAnsi" w:hAnsiTheme="minorHAnsi"/>
          <w:lang w:val="en-US"/>
        </w:rPr>
        <w:t xml:space="preserve"> </w:t>
      </w:r>
      <w:proofErr w:type="spellStart"/>
      <w:r w:rsidRPr="00913F83">
        <w:rPr>
          <w:rFonts w:asciiTheme="minorHAnsi" w:hAnsiTheme="minorHAnsi"/>
          <w:lang w:val="en-US"/>
        </w:rPr>
        <w:t>nəticələnir</w:t>
      </w:r>
      <w:proofErr w:type="spellEnd"/>
      <w:r w:rsidRPr="00913F83">
        <w:rPr>
          <w:rFonts w:asciiTheme="minorHAnsi" w:hAnsiTheme="minorHAnsi"/>
          <w:lang w:val="en-US"/>
        </w:rPr>
        <w:t xml:space="preserve">.  </w:t>
      </w:r>
    </w:p>
    <w:p w:rsidR="00363194" w:rsidRPr="00913F83" w:rsidRDefault="00363194" w:rsidP="00913F83">
      <w:pPr>
        <w:spacing w:line="276" w:lineRule="auto"/>
        <w:rPr>
          <w:rFonts w:asciiTheme="minorHAnsi" w:hAnsiTheme="minorHAnsi"/>
          <w:lang w:val="en-US"/>
        </w:rPr>
      </w:pPr>
    </w:p>
    <w:p w:rsidR="003F4FDA" w:rsidRPr="00913F83" w:rsidRDefault="00277933" w:rsidP="00913F83">
      <w:pPr>
        <w:spacing w:line="276" w:lineRule="auto"/>
        <w:jc w:val="both"/>
        <w:rPr>
          <w:rFonts w:asciiTheme="minorHAnsi" w:hAnsiTheme="minorHAnsi"/>
          <w:lang w:val="en-US"/>
        </w:rPr>
      </w:pPr>
      <w:proofErr w:type="spellStart"/>
      <w:proofErr w:type="gramStart"/>
      <w:r w:rsidRPr="00913F83">
        <w:rPr>
          <w:rFonts w:asciiTheme="minorHAnsi" w:hAnsiTheme="minorHAnsi"/>
          <w:lang w:val="en-US"/>
        </w:rPr>
        <w:t>Özünütəhlil</w:t>
      </w:r>
      <w:proofErr w:type="spellEnd"/>
      <w:r w:rsidRPr="00913F83">
        <w:rPr>
          <w:rFonts w:asciiTheme="minorHAnsi" w:hAnsiTheme="minorHAnsi"/>
          <w:lang w:val="en-US"/>
        </w:rPr>
        <w:t xml:space="preserve"> </w:t>
      </w:r>
      <w:proofErr w:type="spellStart"/>
      <w:r w:rsidRPr="00913F83">
        <w:rPr>
          <w:rFonts w:asciiTheme="minorHAnsi" w:hAnsiTheme="minorHAnsi"/>
          <w:lang w:val="en-US"/>
        </w:rPr>
        <w:t>hesabatı</w:t>
      </w:r>
      <w:proofErr w:type="spellEnd"/>
      <w:r w:rsidRPr="00913F83">
        <w:rPr>
          <w:rFonts w:asciiTheme="minorHAnsi" w:hAnsiTheme="minorHAnsi"/>
          <w:lang w:val="en-US"/>
        </w:rPr>
        <w:t xml:space="preserve"> 40 </w:t>
      </w:r>
      <w:proofErr w:type="spellStart"/>
      <w:r w:rsidRPr="00913F83">
        <w:rPr>
          <w:rFonts w:asciiTheme="minorHAnsi" w:hAnsiTheme="minorHAnsi"/>
          <w:lang w:val="en-US"/>
        </w:rPr>
        <w:t>səhifəni</w:t>
      </w:r>
      <w:proofErr w:type="spellEnd"/>
      <w:r w:rsidRPr="00913F83">
        <w:rPr>
          <w:rFonts w:asciiTheme="minorHAnsi" w:hAnsiTheme="minorHAnsi"/>
          <w:lang w:val="en-US"/>
        </w:rPr>
        <w:t xml:space="preserve"> </w:t>
      </w:r>
      <w:proofErr w:type="spellStart"/>
      <w:r w:rsidRPr="00913F83">
        <w:rPr>
          <w:rFonts w:asciiTheme="minorHAnsi" w:hAnsiTheme="minorHAnsi"/>
          <w:lang w:val="en-US"/>
        </w:rPr>
        <w:t>keçməməlidir</w:t>
      </w:r>
      <w:proofErr w:type="spellEnd"/>
      <w:r w:rsidRPr="00913F83">
        <w:rPr>
          <w:rFonts w:asciiTheme="minorHAnsi" w:hAnsiTheme="minorHAnsi"/>
          <w:lang w:val="en-US"/>
        </w:rPr>
        <w:t xml:space="preserve"> (</w:t>
      </w:r>
      <w:proofErr w:type="spellStart"/>
      <w:r w:rsidRPr="00913F83">
        <w:rPr>
          <w:rFonts w:asciiTheme="minorHAnsi" w:hAnsiTheme="minorHAnsi"/>
          <w:lang w:val="en-US"/>
        </w:rPr>
        <w:t>əlavələr</w:t>
      </w:r>
      <w:proofErr w:type="spellEnd"/>
      <w:r w:rsidRPr="00913F83">
        <w:rPr>
          <w:rFonts w:asciiTheme="minorHAnsi" w:hAnsiTheme="minorHAnsi"/>
          <w:lang w:val="en-US"/>
        </w:rPr>
        <w:t xml:space="preserve"> </w:t>
      </w:r>
      <w:proofErr w:type="spellStart"/>
      <w:r w:rsidRPr="00913F83">
        <w:rPr>
          <w:rFonts w:asciiTheme="minorHAnsi" w:hAnsiTheme="minorHAnsi"/>
          <w:lang w:val="en-US"/>
        </w:rPr>
        <w:t>daxil</w:t>
      </w:r>
      <w:proofErr w:type="spellEnd"/>
      <w:r w:rsidRPr="00913F83">
        <w:rPr>
          <w:rFonts w:asciiTheme="minorHAnsi" w:hAnsiTheme="minorHAnsi"/>
          <w:lang w:val="en-US"/>
        </w:rPr>
        <w:t xml:space="preserve"> </w:t>
      </w:r>
      <w:proofErr w:type="spellStart"/>
      <w:r w:rsidRPr="00913F83">
        <w:rPr>
          <w:rFonts w:asciiTheme="minorHAnsi" w:hAnsiTheme="minorHAnsi"/>
          <w:lang w:val="en-US"/>
        </w:rPr>
        <w:t>deyil</w:t>
      </w:r>
      <w:proofErr w:type="spellEnd"/>
      <w:r w:rsidRPr="00913F83">
        <w:rPr>
          <w:rFonts w:asciiTheme="minorHAnsi" w:hAnsiTheme="minorHAnsi"/>
          <w:lang w:val="en-US"/>
        </w:rPr>
        <w:t>).</w:t>
      </w:r>
      <w:proofErr w:type="gramEnd"/>
    </w:p>
    <w:p w:rsidR="00277933" w:rsidRDefault="00277933" w:rsidP="00913F83">
      <w:pPr>
        <w:spacing w:line="276" w:lineRule="auto"/>
        <w:jc w:val="both"/>
        <w:rPr>
          <w:rFonts w:asciiTheme="minorHAnsi" w:hAnsiTheme="minorHAnsi"/>
          <w:highlight w:val="yellow"/>
          <w:lang w:val="en-US"/>
        </w:rPr>
      </w:pPr>
    </w:p>
    <w:p w:rsidR="00F13E8C" w:rsidRPr="00913F83" w:rsidRDefault="00F13E8C" w:rsidP="00913F83">
      <w:pPr>
        <w:spacing w:line="276" w:lineRule="auto"/>
        <w:jc w:val="both"/>
        <w:rPr>
          <w:rFonts w:asciiTheme="minorHAnsi" w:hAnsiTheme="minorHAnsi"/>
          <w:highlight w:val="yellow"/>
          <w:lang w:val="en-US"/>
        </w:rPr>
      </w:pPr>
    </w:p>
    <w:p w:rsidR="003F4FDA" w:rsidRPr="00913F83" w:rsidRDefault="00277933" w:rsidP="00913F83">
      <w:pPr>
        <w:spacing w:line="276" w:lineRule="auto"/>
        <w:jc w:val="both"/>
        <w:rPr>
          <w:rFonts w:asciiTheme="minorHAnsi" w:hAnsiTheme="minorHAnsi"/>
          <w:b/>
          <w:lang w:val="az-Latn-AZ"/>
        </w:rPr>
      </w:pPr>
      <w:proofErr w:type="gramStart"/>
      <w:r w:rsidRPr="00913F83">
        <w:rPr>
          <w:rFonts w:asciiTheme="minorHAnsi" w:hAnsiTheme="minorHAnsi"/>
          <w:b/>
          <w:lang w:val="en-GB"/>
        </w:rPr>
        <w:t>Z</w:t>
      </w:r>
      <w:r w:rsidRPr="00913F83">
        <w:rPr>
          <w:rFonts w:asciiTheme="minorHAnsi" w:hAnsiTheme="minorHAnsi"/>
          <w:b/>
          <w:lang w:val="az-Latn-AZ"/>
        </w:rPr>
        <w:t>əhmət olmasa, universitetinizin özünütəhlili necə apardığını və özünütəhlil hesabatını necə yazdığını təsvir edin.</w:t>
      </w:r>
      <w:proofErr w:type="gramEnd"/>
      <w:r w:rsidRPr="00913F83">
        <w:rPr>
          <w:rFonts w:asciiTheme="minorHAnsi" w:hAnsiTheme="minorHAnsi"/>
          <w:b/>
          <w:lang w:val="az-Latn-AZ"/>
        </w:rPr>
        <w:t xml:space="preserve"> Zəhmət olmasa, özünütəhlil prosesinə cəlb olunmuş tərəfləri qısaca təsvir edin. Universitet özünütəhlil prosesindən necə faydalandı? </w:t>
      </w:r>
    </w:p>
    <w:p w:rsidR="00375DF0" w:rsidRPr="00277933" w:rsidRDefault="00375DF0" w:rsidP="00FC40C6">
      <w:pPr>
        <w:pStyle w:val="a7"/>
        <w:ind w:left="0" w:hanging="142"/>
        <w:rPr>
          <w:rFonts w:asciiTheme="minorHAnsi" w:hAnsiTheme="minorHAnsi"/>
          <w:b/>
          <w:sz w:val="22"/>
          <w:szCs w:val="22"/>
          <w:lang w:val="az-Latn-AZ"/>
        </w:rPr>
      </w:pPr>
    </w:p>
    <w:tbl>
      <w:tblPr>
        <w:tblStyle w:val="a8"/>
        <w:tblW w:w="0" w:type="auto"/>
        <w:tblLook w:val="04A0" w:firstRow="1" w:lastRow="0" w:firstColumn="1" w:lastColumn="0" w:noHBand="0" w:noVBand="1"/>
      </w:tblPr>
      <w:tblGrid>
        <w:gridCol w:w="9493"/>
      </w:tblGrid>
      <w:tr w:rsidR="003F4FDA" w:rsidRPr="00B717C2" w:rsidTr="003F4FDA">
        <w:tc>
          <w:tcPr>
            <w:tcW w:w="9493" w:type="dxa"/>
          </w:tcPr>
          <w:p w:rsidR="003F4FDA" w:rsidRPr="00277933"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12FDC" w:rsidRDefault="003F4FDA" w:rsidP="00F13E8C">
            <w:pPr>
              <w:spacing w:line="276" w:lineRule="auto"/>
              <w:rPr>
                <w:rFonts w:asciiTheme="minorHAnsi" w:hAnsiTheme="minorHAnsi"/>
                <w:i/>
                <w:lang w:val="az-Latn-AZ"/>
              </w:rPr>
            </w:pPr>
          </w:p>
          <w:p w:rsidR="003F4FDA" w:rsidRPr="00277933" w:rsidRDefault="003F4FDA" w:rsidP="00A87CA1">
            <w:pPr>
              <w:rPr>
                <w:rFonts w:asciiTheme="minorHAnsi" w:hAnsiTheme="minorHAnsi"/>
                <w:i/>
                <w:lang w:val="az-Latn-AZ"/>
              </w:rPr>
            </w:pPr>
          </w:p>
        </w:tc>
      </w:tr>
    </w:tbl>
    <w:p w:rsidR="00B87A7F" w:rsidRPr="00277933" w:rsidRDefault="00B87A7F" w:rsidP="00B87A7F">
      <w:pPr>
        <w:rPr>
          <w:rFonts w:asciiTheme="minorHAnsi" w:hAnsiTheme="minorHAnsi"/>
          <w:lang w:val="az-Latn-AZ"/>
        </w:rPr>
      </w:pPr>
    </w:p>
    <w:p w:rsidR="00B87A7F" w:rsidRPr="00CA3A1E" w:rsidRDefault="00C1442A" w:rsidP="00B87A7F">
      <w:pPr>
        <w:rPr>
          <w:rFonts w:asciiTheme="minorHAnsi" w:hAnsiTheme="minorHAnsi"/>
          <w:b/>
          <w:lang w:val="az-Latn-AZ"/>
        </w:rPr>
      </w:pPr>
      <w:r w:rsidRPr="00CA3A1E">
        <w:rPr>
          <w:rFonts w:asciiTheme="minorHAnsi" w:hAnsiTheme="minorHAnsi"/>
          <w:b/>
          <w:lang w:val="az-Latn-AZ"/>
        </w:rPr>
        <w:t xml:space="preserve">Universitetdə özünü təhlil üzrə əlaqələndirici şəxs </w:t>
      </w:r>
      <w:r w:rsidR="003F4FDA" w:rsidRPr="00CA3A1E">
        <w:rPr>
          <w:rFonts w:asciiTheme="minorHAnsi" w:hAnsiTheme="minorHAnsi"/>
          <w:b/>
          <w:lang w:val="az-Latn-AZ"/>
        </w:rPr>
        <w:t>(</w:t>
      </w:r>
      <w:r w:rsidRPr="00CA3A1E">
        <w:rPr>
          <w:rFonts w:asciiTheme="minorHAnsi" w:hAnsiTheme="minorHAnsi"/>
          <w:b/>
          <w:lang w:val="az-Latn-AZ"/>
        </w:rPr>
        <w:t>adı</w:t>
      </w:r>
      <w:r w:rsidR="003F4FDA" w:rsidRPr="00CA3A1E">
        <w:rPr>
          <w:rFonts w:asciiTheme="minorHAnsi" w:hAnsiTheme="minorHAnsi"/>
          <w:b/>
          <w:lang w:val="az-Latn-AZ"/>
        </w:rPr>
        <w:t xml:space="preserve">, </w:t>
      </w:r>
      <w:r w:rsidRPr="00CA3A1E">
        <w:rPr>
          <w:rFonts w:asciiTheme="minorHAnsi" w:hAnsiTheme="minorHAnsi"/>
          <w:b/>
          <w:lang w:val="az-Latn-AZ"/>
        </w:rPr>
        <w:t>vəzifəsi və əlaqə vasitələri</w:t>
      </w:r>
      <w:r w:rsidR="003F4FDA" w:rsidRPr="00CA3A1E">
        <w:rPr>
          <w:rFonts w:asciiTheme="minorHAnsi" w:hAnsiTheme="minorHAnsi"/>
          <w:b/>
          <w:lang w:val="az-Latn-AZ"/>
        </w:rPr>
        <w:t>)</w:t>
      </w:r>
    </w:p>
    <w:p w:rsidR="00B87A7F" w:rsidRPr="00CA3A1E" w:rsidRDefault="00B87A7F" w:rsidP="00B87A7F">
      <w:pPr>
        <w:rPr>
          <w:rFonts w:asciiTheme="minorHAnsi" w:hAnsiTheme="minorHAnsi"/>
          <w:b/>
          <w:lang w:val="az-Latn-AZ"/>
        </w:rPr>
      </w:pPr>
    </w:p>
    <w:tbl>
      <w:tblPr>
        <w:tblStyle w:val="a8"/>
        <w:tblW w:w="0" w:type="auto"/>
        <w:tblLook w:val="04A0" w:firstRow="1" w:lastRow="0" w:firstColumn="1" w:lastColumn="0" w:noHBand="0" w:noVBand="1"/>
      </w:tblPr>
      <w:tblGrid>
        <w:gridCol w:w="9549"/>
      </w:tblGrid>
      <w:tr w:rsidR="003F4FDA" w:rsidRPr="00212FDC" w:rsidTr="003F4FDA">
        <w:tc>
          <w:tcPr>
            <w:tcW w:w="9605" w:type="dxa"/>
          </w:tcPr>
          <w:p w:rsidR="003F4FDA" w:rsidRPr="00212FDC" w:rsidRDefault="003F4FDA" w:rsidP="00F13E8C">
            <w:pPr>
              <w:spacing w:line="276" w:lineRule="auto"/>
              <w:rPr>
                <w:rFonts w:asciiTheme="minorHAnsi" w:hAnsiTheme="minorHAnsi"/>
                <w:lang w:val="az-Latn-AZ"/>
              </w:rPr>
            </w:pPr>
          </w:p>
          <w:p w:rsidR="003F4FDA" w:rsidRPr="00212FDC" w:rsidRDefault="003F4FDA" w:rsidP="00F13E8C">
            <w:pPr>
              <w:spacing w:line="276" w:lineRule="auto"/>
              <w:rPr>
                <w:rFonts w:asciiTheme="minorHAnsi" w:hAnsiTheme="minorHAnsi"/>
                <w:lang w:val="az-Latn-AZ"/>
              </w:rPr>
            </w:pPr>
          </w:p>
          <w:p w:rsidR="003F4FDA" w:rsidRPr="00212FDC" w:rsidRDefault="003F4FDA" w:rsidP="00B87A7F">
            <w:pPr>
              <w:rPr>
                <w:rFonts w:asciiTheme="minorHAnsi" w:hAnsiTheme="minorHAnsi"/>
                <w:lang w:val="az-Latn-AZ"/>
              </w:rPr>
            </w:pPr>
          </w:p>
        </w:tc>
      </w:tr>
    </w:tbl>
    <w:p w:rsidR="00B87A7F" w:rsidRPr="00212FDC" w:rsidRDefault="00B87A7F" w:rsidP="00B87A7F">
      <w:pPr>
        <w:rPr>
          <w:rFonts w:asciiTheme="minorHAnsi" w:hAnsiTheme="minorHAnsi"/>
          <w:lang w:val="az-Latn-AZ"/>
        </w:rPr>
      </w:pPr>
    </w:p>
    <w:p w:rsidR="00B87A7F" w:rsidRPr="00CA3A1E" w:rsidRDefault="00B87A7F" w:rsidP="00B87A7F">
      <w:pPr>
        <w:rPr>
          <w:rFonts w:asciiTheme="minorHAnsi" w:hAnsiTheme="minorHAnsi"/>
          <w:lang w:val="az-Latn-AZ"/>
        </w:rPr>
      </w:pPr>
    </w:p>
    <w:p w:rsidR="006134EB" w:rsidRPr="00CA3A1E" w:rsidRDefault="006134EB" w:rsidP="00B87A7F">
      <w:pPr>
        <w:rPr>
          <w:rFonts w:asciiTheme="minorHAnsi" w:hAnsiTheme="minorHAnsi"/>
          <w:b/>
          <w:sz w:val="26"/>
          <w:szCs w:val="26"/>
          <w:lang w:val="az-Latn-AZ"/>
        </w:rPr>
      </w:pPr>
    </w:p>
    <w:p w:rsidR="006134EB" w:rsidRPr="00CA3A1E" w:rsidRDefault="006134EB" w:rsidP="00B87A7F">
      <w:pPr>
        <w:rPr>
          <w:rFonts w:asciiTheme="minorHAnsi" w:hAnsiTheme="minorHAnsi"/>
          <w:b/>
          <w:sz w:val="26"/>
          <w:szCs w:val="26"/>
          <w:lang w:val="az-Latn-AZ"/>
        </w:rPr>
      </w:pPr>
    </w:p>
    <w:p w:rsidR="00B87A7F" w:rsidRPr="00913F83" w:rsidRDefault="00C57E1F" w:rsidP="00B87A7F">
      <w:pPr>
        <w:rPr>
          <w:rFonts w:asciiTheme="minorHAnsi" w:hAnsiTheme="minorHAnsi"/>
          <w:b/>
          <w:sz w:val="26"/>
          <w:szCs w:val="26"/>
          <w:lang w:val="az-Latn-AZ"/>
        </w:rPr>
      </w:pPr>
      <w:r w:rsidRPr="00913F83">
        <w:rPr>
          <w:rFonts w:asciiTheme="minorHAnsi" w:hAnsiTheme="minorHAnsi"/>
          <w:b/>
          <w:sz w:val="26"/>
          <w:szCs w:val="26"/>
          <w:lang w:val="az-Latn-AZ"/>
        </w:rPr>
        <w:t>ZƏRURİ ƏLAVƏLƏ</w:t>
      </w:r>
      <w:r w:rsidR="003B348F" w:rsidRPr="00913F83">
        <w:rPr>
          <w:rFonts w:asciiTheme="minorHAnsi" w:hAnsiTheme="minorHAnsi"/>
          <w:b/>
          <w:sz w:val="26"/>
          <w:szCs w:val="26"/>
          <w:lang w:val="az-Latn-AZ"/>
        </w:rPr>
        <w:t>R</w:t>
      </w:r>
      <w:r w:rsidR="00CE6271" w:rsidRPr="00913F83">
        <w:rPr>
          <w:rFonts w:asciiTheme="minorHAnsi" w:hAnsiTheme="minorHAnsi"/>
          <w:b/>
          <w:sz w:val="26"/>
          <w:szCs w:val="26"/>
          <w:lang w:val="az-Latn-AZ"/>
        </w:rPr>
        <w:t xml:space="preserve"> </w:t>
      </w:r>
    </w:p>
    <w:p w:rsidR="006134EB" w:rsidRPr="00913F83" w:rsidRDefault="006134EB" w:rsidP="00B87A7F">
      <w:pPr>
        <w:rPr>
          <w:rFonts w:asciiTheme="minorHAnsi" w:hAnsiTheme="minorHAnsi"/>
          <w:b/>
          <w:sz w:val="26"/>
          <w:szCs w:val="26"/>
          <w:lang w:val="az-Latn-AZ"/>
        </w:rPr>
      </w:pPr>
    </w:p>
    <w:p w:rsidR="006134EB" w:rsidRPr="00913F83" w:rsidRDefault="00C57E1F" w:rsidP="006134EB">
      <w:pPr>
        <w:rPr>
          <w:rFonts w:asciiTheme="minorHAnsi" w:hAnsiTheme="minorHAnsi"/>
          <w:b/>
          <w:lang w:val="az-Latn-AZ"/>
        </w:rPr>
      </w:pPr>
      <w:r w:rsidRPr="00913F83">
        <w:rPr>
          <w:rFonts w:asciiTheme="minorHAnsi" w:hAnsiTheme="minorHAnsi"/>
          <w:b/>
          <w:lang w:val="az-Latn-AZ"/>
        </w:rPr>
        <w:t xml:space="preserve">Əlavələr hesabatın maksimum </w:t>
      </w:r>
      <w:r w:rsidR="00CA3A1E" w:rsidRPr="00913F83">
        <w:rPr>
          <w:rFonts w:asciiTheme="minorHAnsi" w:hAnsiTheme="minorHAnsi"/>
          <w:b/>
          <w:lang w:val="az-Latn-AZ"/>
        </w:rPr>
        <w:t>səhifə sayına</w:t>
      </w:r>
      <w:r w:rsidR="00A969AA" w:rsidRPr="00913F83">
        <w:rPr>
          <w:rFonts w:asciiTheme="minorHAnsi" w:hAnsiTheme="minorHAnsi"/>
          <w:b/>
          <w:lang w:val="az-Latn-AZ"/>
        </w:rPr>
        <w:t xml:space="preserve"> daxil deyildir. </w:t>
      </w:r>
    </w:p>
    <w:p w:rsidR="006134EB" w:rsidRPr="00913F83" w:rsidRDefault="006134EB" w:rsidP="00B87A7F">
      <w:pPr>
        <w:rPr>
          <w:rFonts w:asciiTheme="minorHAnsi" w:hAnsiTheme="minorHAnsi"/>
          <w:b/>
          <w:sz w:val="26"/>
          <w:szCs w:val="26"/>
          <w:lang w:val="az-Latn-AZ"/>
        </w:rPr>
      </w:pPr>
    </w:p>
    <w:p w:rsidR="00AB2DB1" w:rsidRPr="00913F83" w:rsidRDefault="009C2F16" w:rsidP="00AB2DB1">
      <w:pPr>
        <w:rPr>
          <w:rFonts w:asciiTheme="minorHAnsi" w:hAnsiTheme="minorHAnsi"/>
          <w:b/>
          <w:lang w:val="az-Latn-AZ"/>
        </w:rPr>
      </w:pPr>
      <w:r w:rsidRPr="00913F83">
        <w:rPr>
          <w:rFonts w:asciiTheme="minorHAnsi" w:hAnsiTheme="minorHAnsi"/>
          <w:b/>
          <w:lang w:val="az-Latn-AZ"/>
        </w:rPr>
        <w:t xml:space="preserve">Universitet aşağıdakı məlumatları özünütəhlil hesabatına əlavə kimi təmin edir. </w:t>
      </w:r>
    </w:p>
    <w:p w:rsidR="00AB2DB1" w:rsidRPr="00913F83" w:rsidRDefault="00AB2DB1" w:rsidP="00AB2DB1">
      <w:pPr>
        <w:rPr>
          <w:rFonts w:asciiTheme="minorHAnsi" w:hAnsiTheme="minorHAnsi"/>
          <w:b/>
          <w:lang w:val="az-Latn-AZ"/>
        </w:rPr>
      </w:pP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Müəssisənin son 5 ildə gəlir və xərclərinin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Təhsil səviyyələri üzrə təhsil haqqı göstəricilərinin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Son 5 ildə əməkdaşların orta əmək haqqının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Təhsilalanların sayının son 5 ildə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Təhsilalanların akademik müvəffəqiyyət göstəricilərinin son 5 ildə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Təhsilalanların işlə təmin olunmasının son 5 ildə dinamikası;</w:t>
      </w:r>
    </w:p>
    <w:p w:rsidR="00561116" w:rsidRPr="00561116" w:rsidRDefault="00561116" w:rsidP="00561116">
      <w:pPr>
        <w:pStyle w:val="a7"/>
        <w:numPr>
          <w:ilvl w:val="0"/>
          <w:numId w:val="5"/>
        </w:numPr>
        <w:spacing w:line="276" w:lineRule="auto"/>
        <w:jc w:val="both"/>
        <w:rPr>
          <w:rFonts w:asciiTheme="minorHAnsi" w:hAnsiTheme="minorHAnsi" w:cs="Arial"/>
          <w:sz w:val="22"/>
          <w:szCs w:val="22"/>
          <w:lang w:val="az-Latn-AZ"/>
        </w:rPr>
      </w:pPr>
      <w:r w:rsidRPr="00561116">
        <w:rPr>
          <w:rFonts w:asciiTheme="minorHAnsi" w:hAnsiTheme="minorHAnsi" w:cs="Arial"/>
          <w:color w:val="000000"/>
          <w:sz w:val="22"/>
          <w:szCs w:val="22"/>
          <w:lang w:val="az-Latn-AZ" w:eastAsia="ru-RU"/>
        </w:rPr>
        <w:t>Son 5 ildə müəssisədə elmi-tədqiqat fəaliyyətinin inkişaf dinamikası (patent, monoqrafiya, elmi məqalələrin nüfuzlu impaktfaktorlu jurnallarda nəşrləri, magistr və doktorantların elmi-tətqiqat fəaliyyətləri).</w:t>
      </w:r>
    </w:p>
    <w:p w:rsidR="00AB2DB1" w:rsidRPr="00561116" w:rsidRDefault="00AB2DB1" w:rsidP="00AB2DB1">
      <w:pPr>
        <w:rPr>
          <w:rFonts w:asciiTheme="minorHAnsi" w:hAnsiTheme="minorHAnsi"/>
          <w:lang w:val="az-Latn-AZ"/>
        </w:rPr>
      </w:pPr>
    </w:p>
    <w:p w:rsidR="00B87A7F" w:rsidRPr="00561116" w:rsidRDefault="00B87A7F" w:rsidP="00B87A7F">
      <w:pPr>
        <w:rPr>
          <w:rFonts w:asciiTheme="minorHAnsi" w:hAnsiTheme="minorHAnsi"/>
          <w:lang w:val="az-Latn-AZ"/>
        </w:rPr>
      </w:pPr>
    </w:p>
    <w:p w:rsidR="00B87A7F" w:rsidRPr="00603336" w:rsidRDefault="00603336" w:rsidP="00B87A7F">
      <w:pPr>
        <w:rPr>
          <w:rFonts w:asciiTheme="minorHAnsi" w:hAnsiTheme="minorHAnsi"/>
          <w:b/>
          <w:lang w:val="az-Latn-AZ"/>
        </w:rPr>
      </w:pPr>
      <w:r w:rsidRPr="00603336">
        <w:rPr>
          <w:rFonts w:asciiTheme="minorHAnsi" w:hAnsiTheme="minorHAnsi"/>
          <w:b/>
          <w:lang w:val="az-Latn-AZ"/>
        </w:rPr>
        <w:t xml:space="preserve">Bundan əlavə, universitet aşağıdakı sənədləri özünütəhlil hesabatına əlavə kimi təmin edir.  </w:t>
      </w:r>
    </w:p>
    <w:p w:rsidR="006134EB" w:rsidRPr="00603336" w:rsidRDefault="006134EB" w:rsidP="00B87A7F">
      <w:pPr>
        <w:rPr>
          <w:rFonts w:asciiTheme="minorHAnsi" w:hAnsiTheme="minorHAnsi"/>
          <w:b/>
          <w:lang w:val="az-Latn-AZ"/>
        </w:rPr>
      </w:pPr>
    </w:p>
    <w:p w:rsidR="006134EB" w:rsidRPr="00603336" w:rsidRDefault="006134EB" w:rsidP="00B87A7F">
      <w:pPr>
        <w:rPr>
          <w:rFonts w:asciiTheme="minorHAnsi" w:hAnsiTheme="minorHAnsi"/>
          <w:b/>
          <w:lang w:val="az-Latn-AZ"/>
        </w:rPr>
      </w:pPr>
    </w:p>
    <w:p w:rsidR="00B87A7F" w:rsidRPr="00603336" w:rsidRDefault="00603336" w:rsidP="00B479EB">
      <w:pPr>
        <w:pStyle w:val="a7"/>
        <w:numPr>
          <w:ilvl w:val="0"/>
          <w:numId w:val="4"/>
        </w:numPr>
        <w:rPr>
          <w:rFonts w:asciiTheme="minorHAnsi" w:hAnsiTheme="minorHAnsi"/>
          <w:sz w:val="22"/>
          <w:szCs w:val="22"/>
          <w:lang w:val="az-Latn-AZ"/>
        </w:rPr>
      </w:pPr>
      <w:r w:rsidRPr="00603336">
        <w:rPr>
          <w:rFonts w:asciiTheme="minorHAnsi" w:hAnsiTheme="minorHAnsi"/>
          <w:sz w:val="22"/>
          <w:szCs w:val="22"/>
          <w:lang w:val="az-Latn-AZ"/>
        </w:rPr>
        <w:t>Ali təhsil müəssisəsinin təşkilati strukturu və təşkilatın qısa təsviri</w:t>
      </w:r>
    </w:p>
    <w:p w:rsidR="00A77C2B" w:rsidRPr="00603336" w:rsidRDefault="00A77C2B" w:rsidP="00A77C2B">
      <w:pPr>
        <w:rPr>
          <w:rFonts w:asciiTheme="minorHAnsi" w:hAnsiTheme="minorHAnsi"/>
          <w:sz w:val="22"/>
          <w:szCs w:val="22"/>
          <w:lang w:val="az-Latn-AZ"/>
        </w:rPr>
      </w:pPr>
    </w:p>
    <w:p w:rsidR="00B479EB" w:rsidRPr="00603336" w:rsidRDefault="00603336" w:rsidP="00B479EB">
      <w:pPr>
        <w:pStyle w:val="a7"/>
        <w:numPr>
          <w:ilvl w:val="0"/>
          <w:numId w:val="4"/>
        </w:numPr>
        <w:rPr>
          <w:rFonts w:asciiTheme="minorHAnsi" w:hAnsiTheme="minorHAnsi"/>
          <w:sz w:val="22"/>
          <w:szCs w:val="22"/>
          <w:lang w:val="az-Latn-AZ"/>
        </w:rPr>
      </w:pPr>
      <w:r w:rsidRPr="00603336">
        <w:rPr>
          <w:rFonts w:asciiTheme="minorHAnsi" w:hAnsiTheme="minorHAnsi"/>
          <w:sz w:val="22"/>
          <w:szCs w:val="22"/>
          <w:lang w:val="az-Latn-AZ"/>
        </w:rPr>
        <w:t>Müəssisənin inkişaf strategiyası və onun həyata keçirilməsi üzrə plan</w:t>
      </w:r>
    </w:p>
    <w:p w:rsidR="00A77C2B" w:rsidRPr="00603336" w:rsidRDefault="00A77C2B" w:rsidP="00A77C2B">
      <w:pPr>
        <w:rPr>
          <w:rFonts w:asciiTheme="minorHAnsi" w:hAnsiTheme="minorHAnsi"/>
          <w:sz w:val="22"/>
          <w:szCs w:val="22"/>
          <w:lang w:val="az-Latn-AZ"/>
        </w:rPr>
      </w:pPr>
    </w:p>
    <w:p w:rsidR="00A77C2B" w:rsidRPr="003B348F" w:rsidRDefault="009E018B" w:rsidP="00B479EB">
      <w:pPr>
        <w:pStyle w:val="a7"/>
        <w:numPr>
          <w:ilvl w:val="0"/>
          <w:numId w:val="4"/>
        </w:numPr>
        <w:rPr>
          <w:rFonts w:asciiTheme="minorHAnsi" w:hAnsiTheme="minorHAnsi"/>
          <w:sz w:val="22"/>
          <w:szCs w:val="22"/>
          <w:lang w:val="az-Latn-AZ"/>
        </w:rPr>
      </w:pPr>
      <w:r w:rsidRPr="003B348F">
        <w:rPr>
          <w:rFonts w:asciiTheme="minorHAnsi" w:hAnsiTheme="minorHAnsi"/>
          <w:sz w:val="22"/>
          <w:szCs w:val="22"/>
          <w:lang w:val="az-Latn-AZ"/>
        </w:rPr>
        <w:t>Kurikulumların tərtibatının universitet səviyyəsində təsviri (məsələn, təlimatlar, cəlb edilən tərəflər, hazırlama və qərarvermə prosesi və s.)</w:t>
      </w:r>
    </w:p>
    <w:p w:rsidR="00B87A7F" w:rsidRPr="003B348F" w:rsidRDefault="00B87A7F" w:rsidP="00B87A7F">
      <w:pPr>
        <w:rPr>
          <w:rFonts w:asciiTheme="minorHAnsi" w:hAnsiTheme="minorHAnsi"/>
          <w:sz w:val="22"/>
          <w:szCs w:val="22"/>
          <w:lang w:val="az-Latn-AZ"/>
        </w:rPr>
      </w:pPr>
    </w:p>
    <w:p w:rsidR="00B87A7F" w:rsidRPr="003B348F" w:rsidRDefault="00B87A7F" w:rsidP="00B87A7F">
      <w:pPr>
        <w:rPr>
          <w:rFonts w:asciiTheme="minorHAnsi" w:hAnsiTheme="minorHAnsi"/>
          <w:sz w:val="22"/>
          <w:szCs w:val="22"/>
          <w:lang w:val="az-Latn-AZ"/>
        </w:rPr>
      </w:pPr>
    </w:p>
    <w:p w:rsidR="00B87A7F" w:rsidRPr="003B348F" w:rsidRDefault="00B87A7F" w:rsidP="00B87A7F">
      <w:pPr>
        <w:rPr>
          <w:rFonts w:asciiTheme="minorHAnsi" w:hAnsiTheme="minorHAnsi"/>
          <w:lang w:val="az-Latn-AZ"/>
        </w:rPr>
      </w:pPr>
    </w:p>
    <w:p w:rsidR="00B87A7F" w:rsidRPr="003B348F" w:rsidRDefault="00B87A7F" w:rsidP="00B87A7F">
      <w:pPr>
        <w:rPr>
          <w:rFonts w:asciiTheme="minorHAnsi" w:hAnsiTheme="minorHAnsi"/>
          <w:lang w:val="az-Latn-AZ"/>
        </w:rPr>
      </w:pPr>
    </w:p>
    <w:p w:rsidR="00AB2DB1" w:rsidRPr="003B348F" w:rsidRDefault="00AB2DB1" w:rsidP="00B87A7F">
      <w:pPr>
        <w:rPr>
          <w:rFonts w:asciiTheme="minorHAnsi" w:hAnsiTheme="minorHAnsi"/>
          <w:lang w:val="az-Latn-AZ"/>
        </w:rPr>
      </w:pPr>
    </w:p>
    <w:p w:rsidR="00B87A7F" w:rsidRPr="003B348F" w:rsidRDefault="00B87A7F" w:rsidP="00B87A7F">
      <w:pPr>
        <w:rPr>
          <w:rFonts w:asciiTheme="minorHAnsi" w:hAnsiTheme="minorHAnsi"/>
          <w:lang w:val="az-Latn-AZ"/>
        </w:rPr>
      </w:pPr>
    </w:p>
    <w:p w:rsidR="004834F4" w:rsidRPr="003B348F" w:rsidRDefault="004834F4" w:rsidP="004834F4">
      <w:pPr>
        <w:pStyle w:val="2"/>
        <w:ind w:left="1080"/>
        <w:rPr>
          <w:rFonts w:asciiTheme="minorHAnsi" w:hAnsiTheme="minorHAnsi"/>
          <w:color w:val="auto"/>
          <w:lang w:val="az-Latn-AZ"/>
        </w:rPr>
      </w:pPr>
    </w:p>
    <w:p w:rsidR="004834F4" w:rsidRPr="003B348F" w:rsidRDefault="004834F4" w:rsidP="004834F4">
      <w:pPr>
        <w:pStyle w:val="2"/>
        <w:ind w:left="1080"/>
        <w:rPr>
          <w:rFonts w:asciiTheme="minorHAnsi" w:hAnsiTheme="minorHAnsi"/>
          <w:color w:val="auto"/>
          <w:lang w:val="az-Latn-AZ"/>
        </w:rPr>
      </w:pPr>
    </w:p>
    <w:p w:rsidR="004834F4" w:rsidRPr="003B348F" w:rsidRDefault="004834F4" w:rsidP="004834F4">
      <w:pPr>
        <w:rPr>
          <w:rFonts w:asciiTheme="minorHAnsi" w:hAnsiTheme="minorHAnsi"/>
          <w:lang w:val="az-Latn-AZ"/>
        </w:rPr>
      </w:pPr>
    </w:p>
    <w:p w:rsidR="00E34387" w:rsidRPr="00B717C2" w:rsidRDefault="006B37A0" w:rsidP="004834F4">
      <w:pPr>
        <w:pStyle w:val="2"/>
        <w:numPr>
          <w:ilvl w:val="0"/>
          <w:numId w:val="6"/>
        </w:numPr>
        <w:rPr>
          <w:rFonts w:asciiTheme="minorHAnsi" w:hAnsiTheme="minorHAnsi"/>
          <w:color w:val="auto"/>
          <w:lang w:val="en-GB"/>
        </w:rPr>
      </w:pPr>
      <w:bookmarkStart w:id="3" w:name="_Toc468958690"/>
      <w:r>
        <w:rPr>
          <w:rFonts w:asciiTheme="minorHAnsi" w:hAnsiTheme="minorHAnsi"/>
          <w:color w:val="auto"/>
          <w:lang w:val="en-GB"/>
        </w:rPr>
        <w:t>STRATEJİ PLANLAŞDIRMA</w:t>
      </w:r>
      <w:bookmarkEnd w:id="3"/>
    </w:p>
    <w:p w:rsidR="004F1DE1" w:rsidRPr="00B717C2" w:rsidRDefault="004F1DE1" w:rsidP="004F1DE1">
      <w:pPr>
        <w:rPr>
          <w:rFonts w:asciiTheme="minorHAnsi" w:hAnsiTheme="minorHAnsi"/>
          <w:lang w:val="en-GB"/>
        </w:rPr>
      </w:pPr>
    </w:p>
    <w:p w:rsidR="002F7D1F" w:rsidRPr="001B638B" w:rsidRDefault="00AB1DCE" w:rsidP="001B638B">
      <w:pPr>
        <w:spacing w:line="276" w:lineRule="auto"/>
        <w:rPr>
          <w:rStyle w:val="af3"/>
          <w:rFonts w:asciiTheme="minorHAnsi" w:hAnsiTheme="minorHAnsi"/>
          <w:b w:val="0"/>
          <w:i w:val="0"/>
          <w:color w:val="auto"/>
          <w:kern w:val="32"/>
          <w:lang w:val="az-Latn-AZ" w:eastAsia="ar-SA"/>
        </w:rPr>
      </w:pPr>
      <w:r w:rsidRPr="001B638B">
        <w:rPr>
          <w:rStyle w:val="af3"/>
          <w:rFonts w:asciiTheme="minorHAnsi" w:hAnsiTheme="minorHAnsi"/>
          <w:b w:val="0"/>
          <w:i w:val="0"/>
          <w:color w:val="auto"/>
          <w:kern w:val="32"/>
          <w:lang w:val="en-GB"/>
        </w:rPr>
        <w:t>T</w:t>
      </w:r>
      <w:r w:rsidRPr="001B638B">
        <w:rPr>
          <w:rStyle w:val="af3"/>
          <w:rFonts w:asciiTheme="minorHAnsi" w:hAnsiTheme="minorHAnsi"/>
          <w:b w:val="0"/>
          <w:i w:val="0"/>
          <w:color w:val="auto"/>
          <w:kern w:val="32"/>
          <w:lang w:val="az-Latn-AZ"/>
        </w:rPr>
        <w:t xml:space="preserve">ələblər </w:t>
      </w:r>
    </w:p>
    <w:p w:rsidR="00AB1DCE" w:rsidRPr="001B638B" w:rsidRDefault="00AB1DCE" w:rsidP="001B638B">
      <w:pPr>
        <w:pStyle w:val="a7"/>
        <w:numPr>
          <w:ilvl w:val="0"/>
          <w:numId w:val="7"/>
        </w:numPr>
        <w:spacing w:after="160" w:line="276" w:lineRule="auto"/>
        <w:ind w:left="0"/>
        <w:rPr>
          <w:rFonts w:asciiTheme="minorHAnsi" w:hAnsiTheme="minorHAnsi"/>
          <w:lang w:val="az-Latn-AZ"/>
        </w:rPr>
      </w:pPr>
      <w:r w:rsidRPr="001B638B">
        <w:rPr>
          <w:rFonts w:asciiTheme="minorHAnsi" w:hAnsiTheme="minorHAnsi"/>
        </w:rPr>
        <w:t xml:space="preserve">Müəssisənin rolu (missiya və gələcəyə baxışı) milli təhsil kontekstində aydın şəkildə müəyyənləşdirilib və müvafiq (daxili və xarici) maraqlı tərəflər tərəfindən dəstəklənir. </w:t>
      </w:r>
    </w:p>
    <w:p w:rsidR="00AB1DCE" w:rsidRPr="001B638B" w:rsidRDefault="00AB1DCE" w:rsidP="001B638B">
      <w:pPr>
        <w:pStyle w:val="a7"/>
        <w:numPr>
          <w:ilvl w:val="0"/>
          <w:numId w:val="7"/>
        </w:numPr>
        <w:spacing w:after="160" w:line="276" w:lineRule="auto"/>
        <w:ind w:left="0"/>
        <w:rPr>
          <w:rFonts w:asciiTheme="minorHAnsi" w:hAnsiTheme="minorHAnsi"/>
          <w:lang w:val="en-GB"/>
        </w:rPr>
      </w:pPr>
      <w:r w:rsidRPr="001B638B">
        <w:rPr>
          <w:rFonts w:asciiTheme="minorHAnsi" w:hAnsiTheme="minorHAnsi"/>
          <w:lang w:val="az-Latn-AZ"/>
        </w:rPr>
        <w:t xml:space="preserve">Müəssisənin Elmi Şurası tərəfindən təsdiqlənən inkişaf strategiyası müəssisənin missiya bəyannaməsi və məqsədlərinə uyğundur. </w:t>
      </w:r>
      <w:proofErr w:type="spellStart"/>
      <w:r w:rsidRPr="001B638B">
        <w:rPr>
          <w:rFonts w:asciiTheme="minorHAnsi" w:hAnsiTheme="minorHAnsi"/>
          <w:lang w:val="en-GB"/>
        </w:rPr>
        <w:t>Onun</w:t>
      </w:r>
      <w:proofErr w:type="spellEnd"/>
      <w:r w:rsidRPr="001B638B">
        <w:rPr>
          <w:rFonts w:asciiTheme="minorHAnsi" w:hAnsiTheme="minorHAnsi"/>
          <w:lang w:val="en-GB"/>
        </w:rPr>
        <w:t xml:space="preserve"> </w:t>
      </w:r>
      <w:proofErr w:type="spellStart"/>
      <w:r w:rsidRPr="001B638B">
        <w:rPr>
          <w:rFonts w:asciiTheme="minorHAnsi" w:hAnsiTheme="minorHAnsi"/>
          <w:lang w:val="en-GB"/>
        </w:rPr>
        <w:t>həyata</w:t>
      </w:r>
      <w:proofErr w:type="spellEnd"/>
      <w:r w:rsidRPr="001B638B">
        <w:rPr>
          <w:rFonts w:asciiTheme="minorHAnsi" w:hAnsiTheme="minorHAnsi"/>
          <w:lang w:val="en-GB"/>
        </w:rPr>
        <w:t xml:space="preserve"> </w:t>
      </w:r>
      <w:proofErr w:type="spellStart"/>
      <w:r w:rsidRPr="001B638B">
        <w:rPr>
          <w:rFonts w:asciiTheme="minorHAnsi" w:hAnsiTheme="minorHAnsi"/>
          <w:lang w:val="en-GB"/>
        </w:rPr>
        <w:t>keçirilməsi</w:t>
      </w:r>
      <w:proofErr w:type="spellEnd"/>
      <w:r w:rsidRPr="001B638B">
        <w:rPr>
          <w:rFonts w:asciiTheme="minorHAnsi" w:hAnsiTheme="minorHAnsi"/>
          <w:lang w:val="en-GB"/>
        </w:rPr>
        <w:t xml:space="preserve"> </w:t>
      </w:r>
      <w:proofErr w:type="spellStart"/>
      <w:r w:rsidRPr="001B638B">
        <w:rPr>
          <w:rFonts w:asciiTheme="minorHAnsi" w:hAnsiTheme="minorHAnsi"/>
          <w:lang w:val="en-GB"/>
        </w:rPr>
        <w:t>üçün</w:t>
      </w:r>
      <w:proofErr w:type="spellEnd"/>
      <w:r w:rsidRPr="001B638B">
        <w:rPr>
          <w:rFonts w:asciiTheme="minorHAnsi" w:hAnsiTheme="minorHAnsi"/>
          <w:lang w:val="en-GB"/>
        </w:rPr>
        <w:t xml:space="preserve"> </w:t>
      </w:r>
      <w:proofErr w:type="spellStart"/>
      <w:r w:rsidRPr="001B638B">
        <w:rPr>
          <w:rFonts w:asciiTheme="minorHAnsi" w:hAnsiTheme="minorHAnsi"/>
          <w:lang w:val="en-GB"/>
        </w:rPr>
        <w:t>qısa</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ortamüddətli</w:t>
      </w:r>
      <w:proofErr w:type="spellEnd"/>
      <w:r w:rsidRPr="001B638B">
        <w:rPr>
          <w:rFonts w:asciiTheme="minorHAnsi" w:hAnsiTheme="minorHAnsi"/>
          <w:lang w:val="en-GB"/>
        </w:rPr>
        <w:t xml:space="preserve"> </w:t>
      </w:r>
      <w:proofErr w:type="spellStart"/>
      <w:r w:rsidRPr="001B638B">
        <w:rPr>
          <w:rFonts w:asciiTheme="minorHAnsi" w:hAnsiTheme="minorHAnsi"/>
          <w:lang w:val="en-GB"/>
        </w:rPr>
        <w:t>planlar</w:t>
      </w:r>
      <w:proofErr w:type="spellEnd"/>
      <w:r w:rsidRPr="001B638B">
        <w:rPr>
          <w:rFonts w:asciiTheme="minorHAnsi" w:hAnsiTheme="minorHAnsi"/>
          <w:lang w:val="en-GB"/>
        </w:rPr>
        <w:t xml:space="preserve"> </w:t>
      </w:r>
      <w:proofErr w:type="spellStart"/>
      <w:r w:rsidRPr="001B638B">
        <w:rPr>
          <w:rFonts w:asciiTheme="minorHAnsi" w:hAnsiTheme="minorHAnsi"/>
          <w:lang w:val="en-GB"/>
        </w:rPr>
        <w:t>mövcuddur</w:t>
      </w:r>
      <w:proofErr w:type="spellEnd"/>
      <w:r w:rsidRPr="001B638B">
        <w:rPr>
          <w:rFonts w:asciiTheme="minorHAnsi" w:hAnsiTheme="minorHAnsi"/>
          <w:lang w:val="en-GB"/>
        </w:rPr>
        <w:t xml:space="preserve">. </w:t>
      </w:r>
    </w:p>
    <w:p w:rsidR="00AB1DCE" w:rsidRPr="001B638B" w:rsidRDefault="00AB1DCE" w:rsidP="001B638B">
      <w:pPr>
        <w:pStyle w:val="a7"/>
        <w:numPr>
          <w:ilvl w:val="0"/>
          <w:numId w:val="7"/>
        </w:numPr>
        <w:spacing w:after="160" w:line="276" w:lineRule="auto"/>
        <w:ind w:left="0"/>
        <w:rPr>
          <w:rFonts w:asciiTheme="minorHAnsi" w:hAnsiTheme="minorHAnsi"/>
          <w:lang w:val="en-GB"/>
        </w:rPr>
      </w:pPr>
      <w:proofErr w:type="spellStart"/>
      <w:r w:rsidRPr="001B638B">
        <w:rPr>
          <w:rFonts w:asciiTheme="minorHAnsi" w:hAnsiTheme="minorHAnsi"/>
          <w:lang w:val="en-GB"/>
        </w:rPr>
        <w:t>Müəssisənin</w:t>
      </w:r>
      <w:proofErr w:type="spellEnd"/>
      <w:r w:rsidRPr="001B638B">
        <w:rPr>
          <w:rFonts w:asciiTheme="minorHAnsi" w:hAnsiTheme="minorHAnsi"/>
          <w:lang w:val="en-GB"/>
        </w:rPr>
        <w:t xml:space="preserve"> </w:t>
      </w:r>
      <w:proofErr w:type="spellStart"/>
      <w:r w:rsidRPr="001B638B">
        <w:rPr>
          <w:rFonts w:asciiTheme="minorHAnsi" w:hAnsiTheme="minorHAnsi"/>
          <w:lang w:val="en-GB"/>
        </w:rPr>
        <w:t>inkişaf</w:t>
      </w:r>
      <w:proofErr w:type="spellEnd"/>
      <w:r w:rsidRPr="001B638B">
        <w:rPr>
          <w:rFonts w:asciiTheme="minorHAnsi" w:hAnsiTheme="minorHAnsi"/>
          <w:lang w:val="en-GB"/>
        </w:rPr>
        <w:t xml:space="preserve"> </w:t>
      </w:r>
      <w:proofErr w:type="spellStart"/>
      <w:r w:rsidRPr="001B638B">
        <w:rPr>
          <w:rFonts w:asciiTheme="minorHAnsi" w:hAnsiTheme="minorHAnsi"/>
          <w:lang w:val="en-GB"/>
        </w:rPr>
        <w:t>strategiyası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onun</w:t>
      </w:r>
      <w:proofErr w:type="spellEnd"/>
      <w:r w:rsidRPr="001B638B">
        <w:rPr>
          <w:rFonts w:asciiTheme="minorHAnsi" w:hAnsiTheme="minorHAnsi"/>
          <w:lang w:val="en-GB"/>
        </w:rPr>
        <w:t xml:space="preserve"> </w:t>
      </w:r>
      <w:proofErr w:type="spellStart"/>
      <w:r w:rsidRPr="001B638B">
        <w:rPr>
          <w:rFonts w:asciiTheme="minorHAnsi" w:hAnsiTheme="minorHAnsi"/>
          <w:lang w:val="en-GB"/>
        </w:rPr>
        <w:t>resusrlarına</w:t>
      </w:r>
      <w:proofErr w:type="spellEnd"/>
      <w:r w:rsidRPr="001B638B">
        <w:rPr>
          <w:rFonts w:asciiTheme="minorHAnsi" w:hAnsiTheme="minorHAnsi"/>
          <w:lang w:val="en-GB"/>
        </w:rPr>
        <w:t xml:space="preserve"> (</w:t>
      </w:r>
      <w:proofErr w:type="spellStart"/>
      <w:r w:rsidRPr="001B638B">
        <w:rPr>
          <w:rFonts w:asciiTheme="minorHAnsi" w:hAnsiTheme="minorHAnsi"/>
          <w:lang w:val="en-GB"/>
        </w:rPr>
        <w:t>maliyyə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işçi</w:t>
      </w:r>
      <w:proofErr w:type="spellEnd"/>
      <w:r w:rsidRPr="001B638B">
        <w:rPr>
          <w:rFonts w:asciiTheme="minorHAnsi" w:hAnsiTheme="minorHAnsi"/>
          <w:lang w:val="en-GB"/>
        </w:rPr>
        <w:t xml:space="preserve"> </w:t>
      </w:r>
      <w:proofErr w:type="spellStart"/>
      <w:r w:rsidRPr="001B638B">
        <w:rPr>
          <w:rFonts w:asciiTheme="minorHAnsi" w:hAnsiTheme="minorHAnsi"/>
          <w:lang w:val="en-GB"/>
        </w:rPr>
        <w:t>heyət</w:t>
      </w:r>
      <w:proofErr w:type="spellEnd"/>
      <w:r w:rsidRPr="001B638B">
        <w:rPr>
          <w:rFonts w:asciiTheme="minorHAnsi" w:hAnsiTheme="minorHAnsi"/>
          <w:lang w:val="en-GB"/>
        </w:rPr>
        <w:t xml:space="preserve">, </w:t>
      </w:r>
      <w:proofErr w:type="spellStart"/>
      <w:r w:rsidRPr="001B638B">
        <w:rPr>
          <w:rFonts w:asciiTheme="minorHAnsi" w:hAnsiTheme="minorHAnsi"/>
          <w:lang w:val="en-GB"/>
        </w:rPr>
        <w:t>infrastruktur</w:t>
      </w:r>
      <w:proofErr w:type="spellEnd"/>
      <w:r w:rsidRPr="001B638B">
        <w:rPr>
          <w:rFonts w:asciiTheme="minorHAnsi" w:hAnsiTheme="minorHAnsi"/>
          <w:lang w:val="en-GB"/>
        </w:rPr>
        <w:t xml:space="preserve">), </w:t>
      </w:r>
      <w:proofErr w:type="spellStart"/>
      <w:r w:rsidRPr="001B638B">
        <w:rPr>
          <w:rFonts w:asciiTheme="minorHAnsi" w:hAnsiTheme="minorHAnsi"/>
          <w:lang w:val="en-GB"/>
        </w:rPr>
        <w:t>yeni</w:t>
      </w:r>
      <w:proofErr w:type="spellEnd"/>
      <w:r w:rsidRPr="001B638B">
        <w:rPr>
          <w:rFonts w:asciiTheme="minorHAnsi" w:hAnsiTheme="minorHAnsi"/>
          <w:lang w:val="en-GB"/>
        </w:rPr>
        <w:t xml:space="preserve"> </w:t>
      </w:r>
      <w:proofErr w:type="spellStart"/>
      <w:r w:rsidRPr="001B638B">
        <w:rPr>
          <w:rFonts w:asciiTheme="minorHAnsi" w:hAnsiTheme="minorHAnsi"/>
          <w:lang w:val="en-GB"/>
        </w:rPr>
        <w:t>resurslar</w:t>
      </w:r>
      <w:proofErr w:type="spellEnd"/>
      <w:r w:rsidRPr="001B638B">
        <w:rPr>
          <w:rFonts w:asciiTheme="minorHAnsi" w:hAnsiTheme="minorHAnsi"/>
          <w:lang w:val="en-GB"/>
        </w:rPr>
        <w:t xml:space="preserve"> </w:t>
      </w:r>
      <w:proofErr w:type="spellStart"/>
      <w:r w:rsidRPr="001B638B">
        <w:rPr>
          <w:rFonts w:asciiTheme="minorHAnsi" w:hAnsiTheme="minorHAnsi"/>
          <w:lang w:val="en-GB"/>
        </w:rPr>
        <w:t>cəlb</w:t>
      </w:r>
      <w:proofErr w:type="spellEnd"/>
      <w:r w:rsidRPr="001B638B">
        <w:rPr>
          <w:rFonts w:asciiTheme="minorHAnsi" w:hAnsiTheme="minorHAnsi"/>
          <w:lang w:val="en-GB"/>
        </w:rPr>
        <w:t xml:space="preserve"> </w:t>
      </w:r>
      <w:proofErr w:type="spellStart"/>
      <w:r w:rsidRPr="001B638B">
        <w:rPr>
          <w:rFonts w:asciiTheme="minorHAnsi" w:hAnsiTheme="minorHAnsi"/>
          <w:lang w:val="en-GB"/>
        </w:rPr>
        <w:t>etmə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potensialına</w:t>
      </w:r>
      <w:proofErr w:type="spellEnd"/>
      <w:r w:rsidRPr="001B638B">
        <w:rPr>
          <w:rFonts w:asciiTheme="minorHAnsi" w:hAnsiTheme="minorHAnsi"/>
          <w:lang w:val="en-GB"/>
        </w:rPr>
        <w:t xml:space="preserve">, </w:t>
      </w:r>
      <w:proofErr w:type="spellStart"/>
      <w:r w:rsidRPr="001B638B">
        <w:rPr>
          <w:rFonts w:asciiTheme="minorHAnsi" w:hAnsiTheme="minorHAnsi"/>
          <w:lang w:val="en-GB"/>
        </w:rPr>
        <w:t>əmək</w:t>
      </w:r>
      <w:proofErr w:type="spellEnd"/>
      <w:r w:rsidRPr="001B638B">
        <w:rPr>
          <w:rFonts w:asciiTheme="minorHAnsi" w:hAnsiTheme="minorHAnsi"/>
          <w:lang w:val="en-GB"/>
        </w:rPr>
        <w:t xml:space="preserve"> </w:t>
      </w:r>
      <w:proofErr w:type="spellStart"/>
      <w:r w:rsidRPr="001B638B">
        <w:rPr>
          <w:rFonts w:asciiTheme="minorHAnsi" w:hAnsiTheme="minorHAnsi"/>
          <w:lang w:val="en-GB"/>
        </w:rPr>
        <w:t>bazarında</w:t>
      </w:r>
      <w:proofErr w:type="spellEnd"/>
      <w:r w:rsidRPr="001B638B">
        <w:rPr>
          <w:rFonts w:asciiTheme="minorHAnsi" w:hAnsiTheme="minorHAnsi"/>
          <w:lang w:val="en-GB"/>
        </w:rPr>
        <w:t xml:space="preserve"> </w:t>
      </w:r>
      <w:proofErr w:type="spellStart"/>
      <w:r w:rsidRPr="001B638B">
        <w:rPr>
          <w:rFonts w:asciiTheme="minorHAnsi" w:hAnsiTheme="minorHAnsi"/>
          <w:lang w:val="en-GB"/>
        </w:rPr>
        <w:t>baş</w:t>
      </w:r>
      <w:proofErr w:type="spellEnd"/>
      <w:r w:rsidRPr="001B638B">
        <w:rPr>
          <w:rFonts w:asciiTheme="minorHAnsi" w:hAnsiTheme="minorHAnsi"/>
          <w:lang w:val="en-GB"/>
        </w:rPr>
        <w:t xml:space="preserve"> </w:t>
      </w:r>
      <w:proofErr w:type="spellStart"/>
      <w:r w:rsidRPr="001B638B">
        <w:rPr>
          <w:rFonts w:asciiTheme="minorHAnsi" w:hAnsiTheme="minorHAnsi"/>
          <w:lang w:val="en-GB"/>
        </w:rPr>
        <w:t>verən</w:t>
      </w:r>
      <w:proofErr w:type="spellEnd"/>
      <w:r w:rsidRPr="001B638B">
        <w:rPr>
          <w:rFonts w:asciiTheme="minorHAnsi" w:hAnsiTheme="minorHAnsi"/>
          <w:lang w:val="en-GB"/>
        </w:rPr>
        <w:t xml:space="preserve"> </w:t>
      </w:r>
      <w:proofErr w:type="spellStart"/>
      <w:r w:rsidRPr="001B638B">
        <w:rPr>
          <w:rFonts w:asciiTheme="minorHAnsi" w:hAnsiTheme="minorHAnsi"/>
          <w:lang w:val="en-GB"/>
        </w:rPr>
        <w:t>dəyişikliklərə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cəmiyyətin</w:t>
      </w:r>
      <w:proofErr w:type="spellEnd"/>
      <w:r w:rsidRPr="001B638B">
        <w:rPr>
          <w:rFonts w:asciiTheme="minorHAnsi" w:hAnsiTheme="minorHAnsi"/>
          <w:lang w:val="en-GB"/>
        </w:rPr>
        <w:t xml:space="preserve"> </w:t>
      </w:r>
      <w:proofErr w:type="spellStart"/>
      <w:r w:rsidRPr="001B638B">
        <w:rPr>
          <w:rFonts w:asciiTheme="minorHAnsi" w:hAnsiTheme="minorHAnsi"/>
          <w:lang w:val="en-GB"/>
        </w:rPr>
        <w:t>ehtiyaclarına</w:t>
      </w:r>
      <w:proofErr w:type="spellEnd"/>
      <w:r w:rsidRPr="001B638B">
        <w:rPr>
          <w:rFonts w:asciiTheme="minorHAnsi" w:hAnsiTheme="minorHAnsi"/>
          <w:lang w:val="en-GB"/>
        </w:rPr>
        <w:t xml:space="preserve"> </w:t>
      </w:r>
      <w:proofErr w:type="spellStart"/>
      <w:r w:rsidRPr="001B638B">
        <w:rPr>
          <w:rFonts w:asciiTheme="minorHAnsi" w:hAnsiTheme="minorHAnsi"/>
          <w:lang w:val="en-GB"/>
        </w:rPr>
        <w:t>uyğundur</w:t>
      </w:r>
      <w:proofErr w:type="spellEnd"/>
      <w:r w:rsidRPr="001B638B">
        <w:rPr>
          <w:rFonts w:asciiTheme="minorHAnsi" w:hAnsiTheme="minorHAnsi"/>
          <w:lang w:val="en-GB"/>
        </w:rPr>
        <w:t xml:space="preserve">. </w:t>
      </w:r>
    </w:p>
    <w:p w:rsidR="00AB1DCE" w:rsidRPr="001B638B" w:rsidRDefault="00AB1DCE" w:rsidP="001B638B">
      <w:pPr>
        <w:pStyle w:val="a7"/>
        <w:numPr>
          <w:ilvl w:val="0"/>
          <w:numId w:val="7"/>
        </w:numPr>
        <w:spacing w:after="160" w:line="276" w:lineRule="auto"/>
        <w:ind w:left="0"/>
        <w:rPr>
          <w:rFonts w:asciiTheme="minorHAnsi" w:hAnsiTheme="minorHAnsi"/>
          <w:lang w:val="en-GB"/>
        </w:rPr>
      </w:pPr>
      <w:proofErr w:type="spellStart"/>
      <w:r w:rsidRPr="001B638B">
        <w:rPr>
          <w:rFonts w:asciiTheme="minorHAnsi" w:hAnsiTheme="minorHAnsi"/>
          <w:lang w:val="en-GB"/>
        </w:rPr>
        <w:t>Müvafiq</w:t>
      </w:r>
      <w:proofErr w:type="spellEnd"/>
      <w:r w:rsidRPr="001B638B">
        <w:rPr>
          <w:rFonts w:asciiTheme="minorHAnsi" w:hAnsiTheme="minorHAnsi"/>
          <w:lang w:val="en-GB"/>
        </w:rPr>
        <w:t xml:space="preserve"> </w:t>
      </w:r>
      <w:proofErr w:type="spellStart"/>
      <w:r w:rsidRPr="001B638B">
        <w:rPr>
          <w:rFonts w:asciiTheme="minorHAnsi" w:hAnsiTheme="minorHAnsi"/>
          <w:lang w:val="en-GB"/>
        </w:rPr>
        <w:t>maraqlı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tərəflər</w:t>
      </w:r>
      <w:proofErr w:type="spellEnd"/>
      <w:r w:rsidRPr="001B638B">
        <w:rPr>
          <w:rFonts w:asciiTheme="minorHAnsi" w:hAnsiTheme="minorHAnsi"/>
          <w:lang w:val="en-GB"/>
        </w:rPr>
        <w:t xml:space="preserve"> (professor-</w:t>
      </w:r>
      <w:proofErr w:type="spellStart"/>
      <w:r w:rsidRPr="001B638B">
        <w:rPr>
          <w:rFonts w:asciiTheme="minorHAnsi" w:hAnsiTheme="minorHAnsi"/>
          <w:lang w:val="en-GB"/>
        </w:rPr>
        <w:t>müəllim</w:t>
      </w:r>
      <w:proofErr w:type="spellEnd"/>
      <w:r w:rsidRPr="001B638B">
        <w:rPr>
          <w:rFonts w:asciiTheme="minorHAnsi" w:hAnsiTheme="minorHAnsi"/>
          <w:lang w:val="en-GB"/>
        </w:rPr>
        <w:t xml:space="preserve"> </w:t>
      </w:r>
      <w:proofErr w:type="spellStart"/>
      <w:r w:rsidRPr="001B638B">
        <w:rPr>
          <w:rFonts w:asciiTheme="minorHAnsi" w:hAnsiTheme="minorHAnsi"/>
          <w:lang w:val="en-GB"/>
        </w:rPr>
        <w:t>heyəti</w:t>
      </w:r>
      <w:proofErr w:type="spellEnd"/>
      <w:r w:rsidRPr="001B638B">
        <w:rPr>
          <w:rFonts w:asciiTheme="minorHAnsi" w:hAnsiTheme="minorHAnsi"/>
          <w:lang w:val="en-GB"/>
        </w:rPr>
        <w:t xml:space="preserve">, </w:t>
      </w:r>
      <w:proofErr w:type="spellStart"/>
      <w:r w:rsidRPr="001B638B">
        <w:rPr>
          <w:rFonts w:asciiTheme="minorHAnsi" w:hAnsiTheme="minorHAnsi"/>
          <w:lang w:val="en-GB"/>
        </w:rPr>
        <w:t>tələbələr</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işəgötürənlər</w:t>
      </w:r>
      <w:proofErr w:type="spellEnd"/>
      <w:r w:rsidRPr="001B638B">
        <w:rPr>
          <w:rFonts w:asciiTheme="minorHAnsi" w:hAnsiTheme="minorHAnsi"/>
          <w:lang w:val="en-GB"/>
        </w:rPr>
        <w:t xml:space="preserve">) </w:t>
      </w:r>
      <w:proofErr w:type="spellStart"/>
      <w:r w:rsidRPr="001B638B">
        <w:rPr>
          <w:rFonts w:asciiTheme="minorHAnsi" w:hAnsiTheme="minorHAnsi"/>
          <w:lang w:val="en-GB"/>
        </w:rPr>
        <w:t>müəssisənin</w:t>
      </w:r>
      <w:proofErr w:type="spellEnd"/>
      <w:r w:rsidRPr="001B638B">
        <w:rPr>
          <w:rFonts w:asciiTheme="minorHAnsi" w:hAnsiTheme="minorHAnsi"/>
          <w:lang w:val="en-GB"/>
        </w:rPr>
        <w:t xml:space="preserve"> </w:t>
      </w:r>
      <w:proofErr w:type="spellStart"/>
      <w:r w:rsidRPr="001B638B">
        <w:rPr>
          <w:rFonts w:asciiTheme="minorHAnsi" w:hAnsiTheme="minorHAnsi"/>
          <w:lang w:val="en-GB"/>
        </w:rPr>
        <w:t>strateji</w:t>
      </w:r>
      <w:proofErr w:type="spellEnd"/>
      <w:r w:rsidRPr="001B638B">
        <w:rPr>
          <w:rFonts w:asciiTheme="minorHAnsi" w:hAnsiTheme="minorHAnsi"/>
          <w:lang w:val="en-GB"/>
        </w:rPr>
        <w:t xml:space="preserve"> </w:t>
      </w:r>
      <w:proofErr w:type="spellStart"/>
      <w:r w:rsidRPr="001B638B">
        <w:rPr>
          <w:rFonts w:asciiTheme="minorHAnsi" w:hAnsiTheme="minorHAnsi"/>
          <w:lang w:val="en-GB"/>
        </w:rPr>
        <w:t>inkişafı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prosesinə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cəlb</w:t>
      </w:r>
      <w:proofErr w:type="spellEnd"/>
      <w:r w:rsidRPr="001B638B">
        <w:rPr>
          <w:rFonts w:asciiTheme="minorHAnsi" w:hAnsiTheme="minorHAnsi"/>
          <w:lang w:val="en-GB"/>
        </w:rPr>
        <w:t xml:space="preserve"> </w:t>
      </w:r>
      <w:proofErr w:type="spellStart"/>
      <w:r w:rsidRPr="001B638B">
        <w:rPr>
          <w:rFonts w:asciiTheme="minorHAnsi" w:hAnsiTheme="minorHAnsi"/>
          <w:lang w:val="en-GB"/>
        </w:rPr>
        <w:t>olunurlar</w:t>
      </w:r>
      <w:proofErr w:type="spellEnd"/>
      <w:r w:rsidRPr="001B638B">
        <w:rPr>
          <w:rFonts w:asciiTheme="minorHAnsi" w:hAnsiTheme="minorHAnsi"/>
          <w:lang w:val="en-GB"/>
        </w:rPr>
        <w:t>.</w:t>
      </w:r>
    </w:p>
    <w:p w:rsidR="00AB1DCE" w:rsidRPr="001B638B" w:rsidRDefault="00AB1DCE" w:rsidP="001B638B">
      <w:pPr>
        <w:pStyle w:val="a7"/>
        <w:numPr>
          <w:ilvl w:val="0"/>
          <w:numId w:val="7"/>
        </w:numPr>
        <w:spacing w:after="160" w:line="276" w:lineRule="auto"/>
        <w:ind w:left="0"/>
        <w:rPr>
          <w:rFonts w:asciiTheme="minorHAnsi" w:hAnsiTheme="minorHAnsi"/>
          <w:lang w:val="en-GB"/>
        </w:rPr>
      </w:pPr>
      <w:proofErr w:type="spellStart"/>
      <w:r w:rsidRPr="001B638B">
        <w:rPr>
          <w:rFonts w:asciiTheme="minorHAnsi" w:hAnsiTheme="minorHAnsi"/>
          <w:lang w:val="en-GB"/>
        </w:rPr>
        <w:t>Strategiyada</w:t>
      </w:r>
      <w:proofErr w:type="spellEnd"/>
      <w:r w:rsidRPr="001B638B">
        <w:rPr>
          <w:rFonts w:asciiTheme="minorHAnsi" w:hAnsiTheme="minorHAnsi"/>
          <w:lang w:val="en-GB"/>
        </w:rPr>
        <w:t xml:space="preserve"> </w:t>
      </w:r>
      <w:proofErr w:type="spellStart"/>
      <w:r w:rsidRPr="001B638B">
        <w:rPr>
          <w:rFonts w:asciiTheme="minorHAnsi" w:hAnsiTheme="minorHAnsi"/>
          <w:lang w:val="en-GB"/>
        </w:rPr>
        <w:t>qoyulan</w:t>
      </w:r>
      <w:proofErr w:type="spellEnd"/>
      <w:r w:rsidRPr="001B638B">
        <w:rPr>
          <w:rFonts w:asciiTheme="minorHAnsi" w:hAnsiTheme="minorHAnsi"/>
          <w:lang w:val="en-GB"/>
        </w:rPr>
        <w:t xml:space="preserve"> </w:t>
      </w:r>
      <w:proofErr w:type="spellStart"/>
      <w:r w:rsidRPr="001B638B">
        <w:rPr>
          <w:rFonts w:asciiTheme="minorHAnsi" w:hAnsiTheme="minorHAnsi"/>
          <w:lang w:val="en-GB"/>
        </w:rPr>
        <w:t>məqsədlərin</w:t>
      </w:r>
      <w:proofErr w:type="spellEnd"/>
      <w:r w:rsidRPr="001B638B">
        <w:rPr>
          <w:rFonts w:asciiTheme="minorHAnsi" w:hAnsiTheme="minorHAnsi"/>
          <w:lang w:val="en-GB"/>
        </w:rPr>
        <w:t xml:space="preserve"> </w:t>
      </w:r>
      <w:proofErr w:type="spellStart"/>
      <w:r w:rsidRPr="001B638B">
        <w:rPr>
          <w:rFonts w:asciiTheme="minorHAnsi" w:hAnsiTheme="minorHAnsi"/>
          <w:lang w:val="en-GB"/>
        </w:rPr>
        <w:t>əldə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olunmasını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qiymətləndirmək</w:t>
      </w:r>
      <w:proofErr w:type="spellEnd"/>
      <w:r w:rsidRPr="001B638B">
        <w:rPr>
          <w:rFonts w:asciiTheme="minorHAnsi" w:hAnsiTheme="minorHAnsi"/>
          <w:lang w:val="en-GB"/>
        </w:rPr>
        <w:t xml:space="preserve"> </w:t>
      </w:r>
      <w:proofErr w:type="spellStart"/>
      <w:r w:rsidRPr="001B638B">
        <w:rPr>
          <w:rFonts w:asciiTheme="minorHAnsi" w:hAnsiTheme="minorHAnsi"/>
          <w:lang w:val="en-GB"/>
        </w:rPr>
        <w:t>üçün</w:t>
      </w:r>
      <w:proofErr w:type="spellEnd"/>
      <w:r w:rsidRPr="001B638B">
        <w:rPr>
          <w:rFonts w:asciiTheme="minorHAnsi" w:hAnsiTheme="minorHAnsi"/>
          <w:lang w:val="en-GB"/>
        </w:rPr>
        <w:t xml:space="preserve"> </w:t>
      </w:r>
      <w:proofErr w:type="spellStart"/>
      <w:r w:rsidRPr="001B638B">
        <w:rPr>
          <w:rFonts w:asciiTheme="minorHAnsi" w:hAnsiTheme="minorHAnsi"/>
          <w:lang w:val="en-GB"/>
        </w:rPr>
        <w:t>proseslər</w:t>
      </w:r>
      <w:proofErr w:type="spellEnd"/>
      <w:r w:rsidRPr="001B638B">
        <w:rPr>
          <w:rFonts w:asciiTheme="minorHAnsi" w:hAnsiTheme="minorHAnsi"/>
          <w:lang w:val="en-GB"/>
        </w:rPr>
        <w:t xml:space="preserve"> </w:t>
      </w:r>
      <w:proofErr w:type="spellStart"/>
      <w:r w:rsidRPr="001B638B">
        <w:rPr>
          <w:rFonts w:asciiTheme="minorHAnsi" w:hAnsiTheme="minorHAnsi"/>
          <w:lang w:val="en-GB"/>
        </w:rPr>
        <w:t>mövcuddur</w:t>
      </w:r>
      <w:proofErr w:type="spellEnd"/>
      <w:r w:rsidRPr="001B638B">
        <w:rPr>
          <w:rFonts w:asciiTheme="minorHAnsi" w:hAnsiTheme="minorHAnsi"/>
          <w:lang w:val="en-GB"/>
        </w:rPr>
        <w:t xml:space="preserve">, </w:t>
      </w:r>
      <w:proofErr w:type="spellStart"/>
      <w:r w:rsidRPr="001B638B">
        <w:rPr>
          <w:rFonts w:asciiTheme="minorHAnsi" w:hAnsiTheme="minorHAnsi"/>
          <w:lang w:val="en-GB"/>
        </w:rPr>
        <w:t>qısa</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ortamüddətli</w:t>
      </w:r>
      <w:proofErr w:type="spellEnd"/>
      <w:r w:rsidRPr="001B638B">
        <w:rPr>
          <w:rFonts w:asciiTheme="minorHAnsi" w:hAnsiTheme="minorHAnsi"/>
          <w:lang w:val="en-GB"/>
        </w:rPr>
        <w:t xml:space="preserve"> </w:t>
      </w:r>
      <w:proofErr w:type="spellStart"/>
      <w:r w:rsidRPr="001B638B">
        <w:rPr>
          <w:rFonts w:asciiTheme="minorHAnsi" w:hAnsiTheme="minorHAnsi"/>
          <w:lang w:val="en-GB"/>
        </w:rPr>
        <w:t>planlar</w:t>
      </w:r>
      <w:proofErr w:type="spellEnd"/>
      <w:r w:rsidRPr="001B638B">
        <w:rPr>
          <w:rFonts w:asciiTheme="minorHAnsi" w:hAnsiTheme="minorHAnsi"/>
          <w:lang w:val="en-GB"/>
        </w:rPr>
        <w:t xml:space="preserve"> </w:t>
      </w:r>
      <w:proofErr w:type="spellStart"/>
      <w:r w:rsidRPr="001B638B">
        <w:rPr>
          <w:rFonts w:asciiTheme="minorHAnsi" w:hAnsiTheme="minorHAnsi"/>
          <w:lang w:val="en-GB"/>
        </w:rPr>
        <w:t>tətbiq</w:t>
      </w:r>
      <w:proofErr w:type="spellEnd"/>
      <w:r w:rsidRPr="001B638B">
        <w:rPr>
          <w:rFonts w:asciiTheme="minorHAnsi" w:hAnsiTheme="minorHAnsi"/>
          <w:lang w:val="en-GB"/>
        </w:rPr>
        <w:t xml:space="preserve"> </w:t>
      </w:r>
      <w:proofErr w:type="spellStart"/>
      <w:r w:rsidRPr="001B638B">
        <w:rPr>
          <w:rFonts w:asciiTheme="minorHAnsi" w:hAnsiTheme="minorHAnsi"/>
          <w:lang w:val="en-GB"/>
        </w:rPr>
        <w:t>olunur</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həyata</w:t>
      </w:r>
      <w:proofErr w:type="spellEnd"/>
      <w:r w:rsidRPr="001B638B">
        <w:rPr>
          <w:rFonts w:asciiTheme="minorHAnsi" w:hAnsiTheme="minorHAnsi"/>
          <w:lang w:val="en-GB"/>
        </w:rPr>
        <w:t xml:space="preserve"> </w:t>
      </w:r>
      <w:proofErr w:type="spellStart"/>
      <w:proofErr w:type="gramStart"/>
      <w:r w:rsidRPr="001B638B">
        <w:rPr>
          <w:rFonts w:asciiTheme="minorHAnsi" w:hAnsiTheme="minorHAnsi"/>
          <w:lang w:val="en-GB"/>
        </w:rPr>
        <w:t>keçirmə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prosesi</w:t>
      </w:r>
      <w:proofErr w:type="spellEnd"/>
      <w:proofErr w:type="gramEnd"/>
      <w:r w:rsidRPr="001B638B">
        <w:rPr>
          <w:rFonts w:asciiTheme="minorHAnsi" w:hAnsiTheme="minorHAnsi"/>
          <w:lang w:val="en-GB"/>
        </w:rPr>
        <w:t xml:space="preserve"> </w:t>
      </w:r>
      <w:proofErr w:type="spellStart"/>
      <w:r w:rsidRPr="001B638B">
        <w:rPr>
          <w:rFonts w:asciiTheme="minorHAnsi" w:hAnsiTheme="minorHAnsi"/>
          <w:lang w:val="en-GB"/>
        </w:rPr>
        <w:t>monitorinq</w:t>
      </w:r>
      <w:proofErr w:type="spellEnd"/>
      <w:r w:rsidRPr="001B638B">
        <w:rPr>
          <w:rFonts w:asciiTheme="minorHAnsi" w:hAnsiTheme="minorHAnsi"/>
          <w:lang w:val="en-GB"/>
        </w:rPr>
        <w:t xml:space="preserve"> </w:t>
      </w:r>
      <w:proofErr w:type="spellStart"/>
      <w:r w:rsidRPr="001B638B">
        <w:rPr>
          <w:rFonts w:asciiTheme="minorHAnsi" w:hAnsiTheme="minorHAnsi"/>
          <w:lang w:val="en-GB"/>
        </w:rPr>
        <w:t>edilir</w:t>
      </w:r>
      <w:proofErr w:type="spellEnd"/>
      <w:r w:rsidRPr="001B638B">
        <w:rPr>
          <w:rFonts w:asciiTheme="minorHAnsi" w:hAnsiTheme="minorHAnsi"/>
          <w:lang w:val="en-GB"/>
        </w:rPr>
        <w:t>.</w:t>
      </w:r>
    </w:p>
    <w:p w:rsidR="00AB1DCE" w:rsidRPr="001B638B" w:rsidRDefault="00AB1DCE" w:rsidP="001B638B">
      <w:pPr>
        <w:pStyle w:val="a7"/>
        <w:numPr>
          <w:ilvl w:val="0"/>
          <w:numId w:val="7"/>
        </w:numPr>
        <w:spacing w:after="160" w:line="276" w:lineRule="auto"/>
        <w:ind w:left="0"/>
        <w:rPr>
          <w:rFonts w:asciiTheme="minorHAnsi" w:hAnsiTheme="minorHAnsi"/>
          <w:lang w:val="en-GB"/>
        </w:rPr>
      </w:pPr>
      <w:r w:rsidRPr="001B638B">
        <w:rPr>
          <w:rFonts w:asciiTheme="minorHAnsi" w:hAnsiTheme="minorHAnsi"/>
          <w:lang w:val="en-GB"/>
        </w:rPr>
        <w:t xml:space="preserve">Ali </w:t>
      </w:r>
      <w:proofErr w:type="spellStart"/>
      <w:r w:rsidRPr="001B638B">
        <w:rPr>
          <w:rFonts w:asciiTheme="minorHAnsi" w:hAnsiTheme="minorHAnsi"/>
          <w:lang w:val="en-GB"/>
        </w:rPr>
        <w:t>təhsil</w:t>
      </w:r>
      <w:proofErr w:type="spellEnd"/>
      <w:r w:rsidRPr="001B638B">
        <w:rPr>
          <w:rFonts w:asciiTheme="minorHAnsi" w:hAnsiTheme="minorHAnsi"/>
          <w:lang w:val="en-GB"/>
        </w:rPr>
        <w:t xml:space="preserve"> </w:t>
      </w:r>
      <w:proofErr w:type="spellStart"/>
      <w:r w:rsidRPr="001B638B">
        <w:rPr>
          <w:rFonts w:asciiTheme="minorHAnsi" w:hAnsiTheme="minorHAnsi"/>
          <w:lang w:val="en-GB"/>
        </w:rPr>
        <w:t>müəssisənin</w:t>
      </w:r>
      <w:proofErr w:type="spellEnd"/>
      <w:r w:rsidRPr="001B638B">
        <w:rPr>
          <w:rFonts w:asciiTheme="minorHAnsi" w:hAnsiTheme="minorHAnsi"/>
          <w:lang w:val="en-GB"/>
        </w:rPr>
        <w:t xml:space="preserve"> </w:t>
      </w:r>
      <w:proofErr w:type="spellStart"/>
      <w:r w:rsidRPr="001B638B">
        <w:rPr>
          <w:rFonts w:asciiTheme="minorHAnsi" w:hAnsiTheme="minorHAnsi"/>
          <w:lang w:val="en-GB"/>
        </w:rPr>
        <w:t>missiyası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gələcəyə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baxışı</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məqsədləri</w:t>
      </w:r>
      <w:proofErr w:type="spellEnd"/>
      <w:r w:rsidRPr="001B638B">
        <w:rPr>
          <w:rFonts w:asciiTheme="minorHAnsi" w:hAnsiTheme="minorHAnsi"/>
          <w:lang w:val="en-GB"/>
        </w:rPr>
        <w:t xml:space="preserve"> </w:t>
      </w:r>
      <w:proofErr w:type="spellStart"/>
      <w:r w:rsidRPr="001B638B">
        <w:rPr>
          <w:rFonts w:asciiTheme="minorHAnsi" w:hAnsiTheme="minorHAnsi"/>
          <w:lang w:val="en-GB"/>
        </w:rPr>
        <w:t>barədə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məlumat</w:t>
      </w:r>
      <w:proofErr w:type="spellEnd"/>
      <w:r w:rsidRPr="001B638B">
        <w:rPr>
          <w:rFonts w:asciiTheme="minorHAnsi" w:hAnsiTheme="minorHAnsi"/>
          <w:lang w:val="en-GB"/>
        </w:rPr>
        <w:t xml:space="preserve"> </w:t>
      </w:r>
      <w:proofErr w:type="spellStart"/>
      <w:r w:rsidRPr="001B638B">
        <w:rPr>
          <w:rFonts w:asciiTheme="minorHAnsi" w:hAnsiTheme="minorHAnsi"/>
          <w:lang w:val="en-GB"/>
        </w:rPr>
        <w:t>ictimaiyyətə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açıqdır</w:t>
      </w:r>
      <w:proofErr w:type="spellEnd"/>
      <w:r w:rsidRPr="001B638B">
        <w:rPr>
          <w:rFonts w:asciiTheme="minorHAnsi" w:hAnsiTheme="minorHAnsi"/>
          <w:lang w:val="en-GB"/>
        </w:rPr>
        <w:t xml:space="preserve"> (</w:t>
      </w:r>
      <w:proofErr w:type="spellStart"/>
      <w:r w:rsidRPr="001B638B">
        <w:rPr>
          <w:rFonts w:asciiTheme="minorHAnsi" w:hAnsiTheme="minorHAnsi"/>
          <w:lang w:val="en-GB"/>
        </w:rPr>
        <w:t>veb</w:t>
      </w:r>
      <w:proofErr w:type="spellEnd"/>
      <w:r w:rsidRPr="001B638B">
        <w:rPr>
          <w:rFonts w:asciiTheme="minorHAnsi" w:hAnsiTheme="minorHAnsi"/>
          <w:lang w:val="en-GB"/>
        </w:rPr>
        <w:t xml:space="preserve"> </w:t>
      </w:r>
      <w:proofErr w:type="spellStart"/>
      <w:r w:rsidRPr="001B638B">
        <w:rPr>
          <w:rFonts w:asciiTheme="minorHAnsi" w:hAnsiTheme="minorHAnsi"/>
          <w:lang w:val="en-GB"/>
        </w:rPr>
        <w:t>səhifə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mətbuat</w:t>
      </w:r>
      <w:proofErr w:type="spellEnd"/>
      <w:r w:rsidRPr="001B638B">
        <w:rPr>
          <w:rFonts w:asciiTheme="minorHAnsi" w:hAnsiTheme="minorHAnsi"/>
          <w:lang w:val="en-GB"/>
        </w:rPr>
        <w:t xml:space="preserve"> </w:t>
      </w:r>
      <w:proofErr w:type="spellStart"/>
      <w:r w:rsidRPr="001B638B">
        <w:rPr>
          <w:rFonts w:asciiTheme="minorHAnsi" w:hAnsiTheme="minorHAnsi"/>
          <w:lang w:val="en-GB"/>
        </w:rPr>
        <w:t>və</w:t>
      </w:r>
      <w:proofErr w:type="spellEnd"/>
      <w:r w:rsidRPr="001B638B">
        <w:rPr>
          <w:rFonts w:asciiTheme="minorHAnsi" w:hAnsiTheme="minorHAnsi"/>
          <w:lang w:val="en-GB"/>
        </w:rPr>
        <w:t xml:space="preserve"> </w:t>
      </w:r>
      <w:proofErr w:type="spellStart"/>
      <w:r w:rsidRPr="001B638B">
        <w:rPr>
          <w:rFonts w:asciiTheme="minorHAnsi" w:hAnsiTheme="minorHAnsi"/>
          <w:lang w:val="en-GB"/>
        </w:rPr>
        <w:t>digər</w:t>
      </w:r>
      <w:proofErr w:type="spellEnd"/>
      <w:r w:rsidRPr="001B638B">
        <w:rPr>
          <w:rFonts w:asciiTheme="minorHAnsi" w:hAnsiTheme="minorHAnsi"/>
          <w:lang w:val="en-GB"/>
        </w:rPr>
        <w:t xml:space="preserve"> </w:t>
      </w:r>
      <w:proofErr w:type="spellStart"/>
      <w:r w:rsidRPr="001B638B">
        <w:rPr>
          <w:rFonts w:asciiTheme="minorHAnsi" w:hAnsiTheme="minorHAnsi"/>
          <w:lang w:val="en-GB"/>
        </w:rPr>
        <w:t>kanallar</w:t>
      </w:r>
      <w:proofErr w:type="spellEnd"/>
      <w:r w:rsidRPr="001B638B">
        <w:rPr>
          <w:rFonts w:asciiTheme="minorHAnsi" w:hAnsiTheme="minorHAnsi"/>
          <w:lang w:val="en-GB"/>
        </w:rPr>
        <w:t xml:space="preserve">). </w:t>
      </w:r>
    </w:p>
    <w:p w:rsidR="00375DF0" w:rsidRPr="001B638B" w:rsidRDefault="00375DF0" w:rsidP="001B638B">
      <w:pPr>
        <w:suppressAutoHyphens/>
        <w:spacing w:line="276" w:lineRule="auto"/>
        <w:jc w:val="both"/>
        <w:rPr>
          <w:rFonts w:asciiTheme="minorHAnsi" w:hAnsiTheme="minorHAnsi"/>
          <w:lang w:val="en-GB"/>
        </w:rPr>
      </w:pPr>
    </w:p>
    <w:p w:rsidR="004F1DE1" w:rsidRPr="001B638B" w:rsidRDefault="004F1DE1" w:rsidP="001B638B">
      <w:pPr>
        <w:suppressAutoHyphens/>
        <w:spacing w:line="276" w:lineRule="auto"/>
        <w:jc w:val="both"/>
        <w:rPr>
          <w:rStyle w:val="af3"/>
          <w:rFonts w:asciiTheme="minorHAnsi" w:hAnsiTheme="minorHAnsi"/>
          <w:b w:val="0"/>
          <w:i w:val="0"/>
          <w:color w:val="auto"/>
          <w:lang w:val="en-GB"/>
        </w:rPr>
      </w:pPr>
    </w:p>
    <w:p w:rsidR="004F1DE1" w:rsidRPr="00C947DB" w:rsidRDefault="001750D8" w:rsidP="001B638B">
      <w:pPr>
        <w:suppressAutoHyphens/>
        <w:spacing w:line="276" w:lineRule="auto"/>
        <w:jc w:val="both"/>
        <w:rPr>
          <w:rStyle w:val="af3"/>
          <w:rFonts w:asciiTheme="minorHAnsi" w:hAnsiTheme="minorHAnsi"/>
          <w:i w:val="0"/>
          <w:color w:val="auto"/>
          <w:lang w:val="en-GB"/>
        </w:rPr>
      </w:pPr>
      <w:proofErr w:type="spellStart"/>
      <w:proofErr w:type="gramStart"/>
      <w:r w:rsidRPr="001B638B">
        <w:rPr>
          <w:rStyle w:val="af3"/>
          <w:rFonts w:asciiTheme="minorHAnsi" w:hAnsiTheme="minorHAnsi"/>
          <w:i w:val="0"/>
          <w:color w:val="auto"/>
          <w:lang w:val="en-GB"/>
        </w:rPr>
        <w:t>Zəhmət</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olmasa</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universitetinizdə</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strateji</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planlaşdırma</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ilə</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bağlı</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hansı</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prosedurların</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məsələn</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əsas</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praktikalar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proseslər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təlimatlar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dəstək</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və</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digər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xidmətlər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qərarverici</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orqanlar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və</w:t>
      </w:r>
      <w:proofErr w:type="spellEnd"/>
      <w:r w:rsidRPr="001B638B">
        <w:rPr>
          <w:rStyle w:val="af3"/>
          <w:rFonts w:asciiTheme="minorHAnsi" w:hAnsiTheme="minorHAnsi"/>
          <w:i w:val="0"/>
          <w:color w:val="auto"/>
          <w:lang w:val="en-GB"/>
        </w:rPr>
        <w:t xml:space="preserve"> s.) </w:t>
      </w:r>
      <w:proofErr w:type="spellStart"/>
      <w:r w:rsidRPr="001B638B">
        <w:rPr>
          <w:rStyle w:val="af3"/>
          <w:rFonts w:asciiTheme="minorHAnsi" w:hAnsiTheme="minorHAnsi"/>
          <w:i w:val="0"/>
          <w:color w:val="auto"/>
          <w:lang w:val="en-GB"/>
        </w:rPr>
        <w:t>olduğunu</w:t>
      </w:r>
      <w:proofErr w:type="spellEnd"/>
      <w:r w:rsidRPr="001B638B">
        <w:rPr>
          <w:rStyle w:val="af3"/>
          <w:rFonts w:asciiTheme="minorHAnsi" w:hAnsiTheme="minorHAnsi"/>
          <w:i w:val="0"/>
          <w:color w:val="auto"/>
          <w:lang w:val="en-GB"/>
        </w:rPr>
        <w:t xml:space="preserve"> </w:t>
      </w:r>
      <w:proofErr w:type="spellStart"/>
      <w:r w:rsidR="00C947DB">
        <w:rPr>
          <w:rStyle w:val="af3"/>
          <w:rFonts w:asciiTheme="minorHAnsi" w:hAnsiTheme="minorHAnsi"/>
          <w:i w:val="0"/>
          <w:color w:val="auto"/>
          <w:lang w:val="en-GB"/>
        </w:rPr>
        <w:t>yuxarıda</w:t>
      </w:r>
      <w:proofErr w:type="spellEnd"/>
      <w:r w:rsidR="00C947DB">
        <w:rPr>
          <w:rStyle w:val="af3"/>
          <w:rFonts w:asciiTheme="minorHAnsi" w:hAnsiTheme="minorHAnsi"/>
          <w:i w:val="0"/>
          <w:color w:val="auto"/>
          <w:lang w:val="en-GB"/>
        </w:rPr>
        <w:t xml:space="preserve"> </w:t>
      </w:r>
      <w:proofErr w:type="spellStart"/>
      <w:r w:rsidR="00C947DB">
        <w:rPr>
          <w:rStyle w:val="af3"/>
          <w:rFonts w:asciiTheme="minorHAnsi" w:hAnsiTheme="minorHAnsi"/>
          <w:i w:val="0"/>
          <w:color w:val="auto"/>
          <w:lang w:val="en-GB"/>
        </w:rPr>
        <w:t>göstərilən</w:t>
      </w:r>
      <w:proofErr w:type="spellEnd"/>
      <w:r w:rsidR="00C947DB">
        <w:rPr>
          <w:rStyle w:val="af3"/>
          <w:rFonts w:asciiTheme="minorHAnsi" w:hAnsiTheme="minorHAnsi"/>
          <w:i w:val="0"/>
          <w:color w:val="auto"/>
          <w:lang w:val="en-GB"/>
        </w:rPr>
        <w:t xml:space="preserve"> </w:t>
      </w:r>
      <w:proofErr w:type="spellStart"/>
      <w:r w:rsidR="00C947DB">
        <w:rPr>
          <w:rStyle w:val="af3"/>
          <w:rFonts w:asciiTheme="minorHAnsi" w:hAnsiTheme="minorHAnsi"/>
          <w:i w:val="0"/>
          <w:color w:val="auto"/>
          <w:lang w:val="en-GB"/>
        </w:rPr>
        <w:t>tələblərə</w:t>
      </w:r>
      <w:proofErr w:type="spellEnd"/>
      <w:r w:rsidR="00C947DB">
        <w:rPr>
          <w:rStyle w:val="af3"/>
          <w:rFonts w:asciiTheme="minorHAnsi" w:hAnsiTheme="minorHAnsi"/>
          <w:i w:val="0"/>
          <w:color w:val="auto"/>
          <w:lang w:val="en-GB"/>
        </w:rPr>
        <w:t xml:space="preserve"> </w:t>
      </w:r>
      <w:proofErr w:type="spellStart"/>
      <w:r w:rsidR="00C947DB">
        <w:rPr>
          <w:rStyle w:val="af3"/>
          <w:rFonts w:asciiTheme="minorHAnsi" w:hAnsiTheme="minorHAnsi"/>
          <w:i w:val="0"/>
          <w:color w:val="auto"/>
          <w:lang w:val="en-GB"/>
        </w:rPr>
        <w:t>əsaslanaraq</w:t>
      </w:r>
      <w:proofErr w:type="spellEnd"/>
      <w:r w:rsidR="00C947D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təsvir</w:t>
      </w:r>
      <w:proofErr w:type="spellEnd"/>
      <w:r w:rsidRPr="001B638B">
        <w:rPr>
          <w:rStyle w:val="af3"/>
          <w:rFonts w:asciiTheme="minorHAnsi" w:hAnsiTheme="minorHAnsi"/>
          <w:i w:val="0"/>
          <w:color w:val="auto"/>
          <w:lang w:val="en-GB"/>
        </w:rPr>
        <w:t xml:space="preserve"> </w:t>
      </w:r>
      <w:proofErr w:type="spellStart"/>
      <w:r w:rsidRPr="001B638B">
        <w:rPr>
          <w:rStyle w:val="af3"/>
          <w:rFonts w:asciiTheme="minorHAnsi" w:hAnsiTheme="minorHAnsi"/>
          <w:i w:val="0"/>
          <w:color w:val="auto"/>
          <w:lang w:val="en-GB"/>
        </w:rPr>
        <w:t>edin</w:t>
      </w:r>
      <w:proofErr w:type="spellEnd"/>
      <w:r w:rsidR="001B638B">
        <w:rPr>
          <w:rStyle w:val="af3"/>
          <w:rFonts w:asciiTheme="minorHAnsi" w:hAnsiTheme="minorHAnsi"/>
          <w:i w:val="0"/>
          <w:color w:val="auto"/>
          <w:lang w:val="en-GB"/>
        </w:rPr>
        <w:t>.</w:t>
      </w:r>
      <w:proofErr w:type="gramEnd"/>
      <w:r w:rsidR="00C947DB">
        <w:rPr>
          <w:rStyle w:val="af3"/>
          <w:rFonts w:asciiTheme="minorHAnsi" w:hAnsiTheme="minorHAnsi"/>
          <w:i w:val="0"/>
          <w:color w:val="auto"/>
          <w:lang w:val="en-GB"/>
        </w:rPr>
        <w:t xml:space="preserve"> </w:t>
      </w:r>
      <w:proofErr w:type="spellStart"/>
      <w:r w:rsidR="00C947DB" w:rsidRPr="00C947DB">
        <w:rPr>
          <w:rStyle w:val="af3"/>
          <w:rFonts w:asciiTheme="minorHAnsi" w:hAnsiTheme="minorHAnsi"/>
          <w:color w:val="auto"/>
          <w:lang w:val="en-GB"/>
        </w:rPr>
        <w:t>Xeyr</w:t>
      </w:r>
      <w:proofErr w:type="spellEnd"/>
      <w:r w:rsidR="00C947DB" w:rsidRPr="00C947DB">
        <w:rPr>
          <w:rStyle w:val="af3"/>
          <w:rFonts w:asciiTheme="minorHAnsi" w:hAnsiTheme="minorHAnsi"/>
          <w:color w:val="auto"/>
          <w:lang w:val="en-GB"/>
        </w:rPr>
        <w:t>/</w:t>
      </w:r>
      <w:proofErr w:type="spellStart"/>
      <w:r w:rsidR="00C947DB" w:rsidRPr="00C947DB">
        <w:rPr>
          <w:rStyle w:val="af3"/>
          <w:rFonts w:asciiTheme="minorHAnsi" w:hAnsiTheme="minorHAnsi"/>
          <w:color w:val="auto"/>
          <w:lang w:val="en-GB"/>
        </w:rPr>
        <w:t>bəli</w:t>
      </w:r>
      <w:proofErr w:type="spellEnd"/>
      <w:r w:rsidR="00C947DB">
        <w:rPr>
          <w:rStyle w:val="af3"/>
          <w:rFonts w:asciiTheme="minorHAnsi" w:hAnsiTheme="minorHAnsi"/>
          <w:i w:val="0"/>
          <w:color w:val="auto"/>
          <w:lang w:val="en-GB"/>
        </w:rPr>
        <w:t xml:space="preserve"> </w:t>
      </w:r>
      <w:proofErr w:type="spellStart"/>
      <w:r w:rsidR="00C947DB">
        <w:rPr>
          <w:rStyle w:val="af3"/>
          <w:rFonts w:asciiTheme="minorHAnsi" w:hAnsiTheme="minorHAnsi"/>
          <w:i w:val="0"/>
          <w:color w:val="auto"/>
          <w:lang w:val="en-GB"/>
        </w:rPr>
        <w:t>cavablarından</w:t>
      </w:r>
      <w:proofErr w:type="spellEnd"/>
      <w:r w:rsidR="00C947DB">
        <w:rPr>
          <w:rStyle w:val="af3"/>
          <w:rFonts w:asciiTheme="minorHAnsi" w:hAnsiTheme="minorHAnsi"/>
          <w:i w:val="0"/>
          <w:color w:val="auto"/>
          <w:lang w:val="en-GB"/>
        </w:rPr>
        <w:t xml:space="preserve"> </w:t>
      </w:r>
      <w:proofErr w:type="spellStart"/>
      <w:proofErr w:type="gramStart"/>
      <w:r w:rsidR="00C947DB">
        <w:rPr>
          <w:rStyle w:val="af3"/>
          <w:rFonts w:asciiTheme="minorHAnsi" w:hAnsiTheme="minorHAnsi"/>
          <w:i w:val="0"/>
          <w:color w:val="auto"/>
          <w:lang w:val="en-GB"/>
        </w:rPr>
        <w:t>istifadə</w:t>
      </w:r>
      <w:proofErr w:type="spellEnd"/>
      <w:r w:rsidR="00C947DB">
        <w:rPr>
          <w:rStyle w:val="af3"/>
          <w:rFonts w:asciiTheme="minorHAnsi" w:hAnsiTheme="minorHAnsi"/>
          <w:i w:val="0"/>
          <w:color w:val="auto"/>
          <w:lang w:val="en-GB"/>
        </w:rPr>
        <w:t xml:space="preserve">  </w:t>
      </w:r>
      <w:r w:rsidR="00C947DB">
        <w:rPr>
          <w:rStyle w:val="af3"/>
          <w:rFonts w:asciiTheme="minorHAnsi" w:hAnsiTheme="minorHAnsi"/>
          <w:i w:val="0"/>
          <w:color w:val="auto"/>
          <w:lang w:val="az-Latn-AZ"/>
        </w:rPr>
        <w:t>etməyin</w:t>
      </w:r>
      <w:proofErr w:type="gramEnd"/>
      <w:r w:rsidR="00C947DB">
        <w:rPr>
          <w:rStyle w:val="af3"/>
          <w:rFonts w:asciiTheme="minorHAnsi" w:hAnsiTheme="minorHAnsi"/>
          <w:i w:val="0"/>
          <w:color w:val="auto"/>
          <w:lang w:val="az-Latn-AZ"/>
        </w:rPr>
        <w:t xml:space="preserve">. </w:t>
      </w:r>
    </w:p>
    <w:p w:rsidR="001B638B" w:rsidRPr="001B638B" w:rsidRDefault="001B638B" w:rsidP="001B638B">
      <w:pPr>
        <w:suppressAutoHyphens/>
        <w:spacing w:line="276" w:lineRule="auto"/>
        <w:jc w:val="both"/>
        <w:rPr>
          <w:rStyle w:val="af3"/>
          <w:rFonts w:asciiTheme="minorHAnsi" w:hAnsiTheme="minorHAnsi"/>
          <w:i w:val="0"/>
          <w:color w:val="auto"/>
          <w:lang w:val="en-GB"/>
        </w:rPr>
      </w:pPr>
    </w:p>
    <w:p w:rsidR="004F1DE1" w:rsidRPr="00B717C2" w:rsidRDefault="004F1DE1" w:rsidP="002B086D">
      <w:pPr>
        <w:suppressAutoHyphens/>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549"/>
      </w:tblGrid>
      <w:tr w:rsidR="004F1DE1" w:rsidRPr="00B717C2" w:rsidTr="004F1DE1">
        <w:tc>
          <w:tcPr>
            <w:tcW w:w="9605" w:type="dxa"/>
          </w:tcPr>
          <w:p w:rsidR="004F1DE1" w:rsidRPr="00B717C2" w:rsidRDefault="004F1DE1" w:rsidP="002B086D">
            <w:pPr>
              <w:suppressAutoHyphens/>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4F1DE1" w:rsidRPr="00212FDC" w:rsidRDefault="004F1DE1"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1B1EAF" w:rsidRPr="00212FDC" w:rsidRDefault="001B1EAF" w:rsidP="00C947DB">
            <w:pPr>
              <w:suppressAutoHyphens/>
              <w:spacing w:line="276" w:lineRule="auto"/>
              <w:jc w:val="both"/>
              <w:rPr>
                <w:rStyle w:val="af3"/>
                <w:rFonts w:asciiTheme="minorHAnsi" w:hAnsiTheme="minorHAnsi"/>
                <w:i w:val="0"/>
                <w:color w:val="auto"/>
                <w:lang w:val="en-GB"/>
              </w:rPr>
            </w:pPr>
          </w:p>
          <w:p w:rsidR="004F1DE1" w:rsidRPr="00B717C2" w:rsidRDefault="004F1DE1" w:rsidP="002B086D">
            <w:pPr>
              <w:suppressAutoHyphens/>
              <w:jc w:val="both"/>
              <w:rPr>
                <w:rStyle w:val="af3"/>
                <w:rFonts w:asciiTheme="minorHAnsi" w:hAnsiTheme="minorHAnsi"/>
                <w:i w:val="0"/>
                <w:color w:val="auto"/>
                <w:lang w:val="en-GB"/>
              </w:rPr>
            </w:pPr>
          </w:p>
        </w:tc>
      </w:tr>
    </w:tbl>
    <w:p w:rsidR="004F1DE1" w:rsidRPr="00B717C2" w:rsidRDefault="004F1DE1" w:rsidP="002B086D">
      <w:pPr>
        <w:suppressAutoHyphens/>
        <w:jc w:val="both"/>
        <w:rPr>
          <w:rStyle w:val="af3"/>
          <w:rFonts w:asciiTheme="minorHAnsi" w:hAnsiTheme="minorHAnsi"/>
          <w:i w:val="0"/>
          <w:color w:val="auto"/>
          <w:lang w:val="en-GB"/>
        </w:rPr>
      </w:pPr>
    </w:p>
    <w:p w:rsidR="004F1DE1" w:rsidRPr="00B717C2" w:rsidRDefault="004F1DE1" w:rsidP="002B086D">
      <w:pPr>
        <w:suppressAutoHyphens/>
        <w:jc w:val="both"/>
        <w:rPr>
          <w:rStyle w:val="af3"/>
          <w:rFonts w:asciiTheme="minorHAnsi" w:hAnsiTheme="minorHAnsi"/>
          <w:i w:val="0"/>
          <w:color w:val="auto"/>
          <w:lang w:val="en-GB"/>
        </w:rPr>
      </w:pPr>
    </w:p>
    <w:p w:rsidR="00FD5EA1" w:rsidRPr="00B717C2" w:rsidRDefault="00FD5EA1" w:rsidP="00C947DB">
      <w:pPr>
        <w:suppressAutoHyphens/>
        <w:spacing w:line="276" w:lineRule="auto"/>
        <w:jc w:val="both"/>
        <w:rPr>
          <w:rFonts w:asciiTheme="minorHAnsi" w:hAnsiTheme="minorHAnsi"/>
          <w:b/>
          <w:bCs/>
          <w:iCs/>
          <w:lang w:val="en-GB"/>
        </w:rPr>
      </w:pPr>
      <w:proofErr w:type="spellStart"/>
      <w:proofErr w:type="gramStart"/>
      <w:r>
        <w:rPr>
          <w:rStyle w:val="af3"/>
          <w:rFonts w:asciiTheme="minorHAnsi" w:hAnsiTheme="minorHAnsi"/>
          <w:i w:val="0"/>
          <w:color w:val="auto"/>
          <w:lang w:val="en-GB"/>
        </w:rPr>
        <w:t>Zəhmət</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olmasa</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strateji</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planlaşdırma</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sahəsində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əsas</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güclü</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tərəflərin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qabaqcıl</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praktikaların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təmilləşdirilməli</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sahələrin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və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planlaşdırılan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təkmilləşdirmə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tədbirlərinin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icmalını</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cədvəldə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qeyd</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edin</w:t>
      </w:r>
      <w:proofErr w:type="spellEnd"/>
      <w:r w:rsidR="00C542CF">
        <w:rPr>
          <w:rStyle w:val="af3"/>
          <w:rFonts w:asciiTheme="minorHAnsi" w:hAnsiTheme="minorHAnsi"/>
          <w:i w:val="0"/>
          <w:color w:val="auto"/>
          <w:lang w:val="en-GB"/>
        </w:rPr>
        <w:t>.</w:t>
      </w:r>
      <w:proofErr w:type="gramEnd"/>
      <w:r w:rsidR="00C542CF">
        <w:rPr>
          <w:rStyle w:val="af3"/>
          <w:rFonts w:asciiTheme="minorHAnsi" w:hAnsiTheme="minorHAnsi"/>
          <w:i w:val="0"/>
          <w:color w:val="auto"/>
          <w:lang w:val="en-GB"/>
        </w:rPr>
        <w:t xml:space="preserve"> </w:t>
      </w:r>
      <w:proofErr w:type="spellStart"/>
      <w:proofErr w:type="gramStart"/>
      <w:r w:rsidR="00C542CF">
        <w:rPr>
          <w:rStyle w:val="af3"/>
          <w:rFonts w:asciiTheme="minorHAnsi" w:hAnsiTheme="minorHAnsi"/>
          <w:i w:val="0"/>
          <w:color w:val="auto"/>
          <w:lang w:val="en-GB"/>
        </w:rPr>
        <w:t>Qiymətləndirməni</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aparmaq</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üçün</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yuxarıda</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göstərilən</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tələblərdən</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istifadə</w:t>
      </w:r>
      <w:proofErr w:type="spellEnd"/>
      <w:r w:rsidR="00C542CF">
        <w:rPr>
          <w:rStyle w:val="af3"/>
          <w:rFonts w:asciiTheme="minorHAnsi" w:hAnsiTheme="minorHAnsi"/>
          <w:i w:val="0"/>
          <w:color w:val="auto"/>
          <w:lang w:val="en-GB"/>
        </w:rPr>
        <w:t xml:space="preserve"> </w:t>
      </w:r>
      <w:proofErr w:type="spellStart"/>
      <w:r w:rsidR="00C542CF">
        <w:rPr>
          <w:rStyle w:val="af3"/>
          <w:rFonts w:asciiTheme="minorHAnsi" w:hAnsiTheme="minorHAnsi"/>
          <w:i w:val="0"/>
          <w:color w:val="auto"/>
          <w:lang w:val="en-GB"/>
        </w:rPr>
        <w:t>edin</w:t>
      </w:r>
      <w:proofErr w:type="spellEnd"/>
      <w:r w:rsidR="00C542CF">
        <w:rPr>
          <w:rStyle w:val="af3"/>
          <w:rFonts w:asciiTheme="minorHAnsi" w:hAnsiTheme="minorHAnsi"/>
          <w:i w:val="0"/>
          <w:color w:val="auto"/>
          <w:lang w:val="en-GB"/>
        </w:rPr>
        <w:t>.</w:t>
      </w:r>
      <w:proofErr w:type="gramEnd"/>
      <w:r w:rsidR="00C542CF">
        <w:rPr>
          <w:rStyle w:val="af3"/>
          <w:rFonts w:asciiTheme="minorHAnsi" w:hAnsiTheme="minorHAnsi"/>
          <w:i w:val="0"/>
          <w:color w:val="auto"/>
          <w:lang w:val="en-GB"/>
        </w:rPr>
        <w:t xml:space="preserve"> </w:t>
      </w:r>
    </w:p>
    <w:p w:rsidR="00FD5EA1" w:rsidRPr="00B717C2" w:rsidRDefault="00FD5EA1" w:rsidP="002B086D">
      <w:pPr>
        <w:suppressAutoHyphens/>
        <w:jc w:val="both"/>
        <w:rPr>
          <w:rStyle w:val="af3"/>
          <w:rFonts w:asciiTheme="minorHAnsi" w:hAnsiTheme="minorHAnsi"/>
          <w:i w:val="0"/>
          <w:color w:val="auto"/>
          <w:lang w:val="en-GB"/>
        </w:rPr>
      </w:pPr>
    </w:p>
    <w:tbl>
      <w:tblPr>
        <w:tblStyle w:val="a8"/>
        <w:tblpPr w:leftFromText="141" w:rightFromText="141" w:vertAnchor="text" w:horzAnchor="margin" w:tblpY="143"/>
        <w:tblW w:w="9634" w:type="dxa"/>
        <w:tblLook w:val="04A0" w:firstRow="1" w:lastRow="0" w:firstColumn="1" w:lastColumn="0" w:noHBand="0" w:noVBand="1"/>
      </w:tblPr>
      <w:tblGrid>
        <w:gridCol w:w="3369"/>
        <w:gridCol w:w="6265"/>
      </w:tblGrid>
      <w:tr w:rsidR="00BD086B" w:rsidRPr="00B717C2" w:rsidTr="00BD086B">
        <w:tc>
          <w:tcPr>
            <w:tcW w:w="3369"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roofErr w:type="spellStart"/>
            <w:r w:rsidRPr="00212FDC">
              <w:rPr>
                <w:rStyle w:val="af3"/>
                <w:rFonts w:asciiTheme="minorHAnsi" w:hAnsiTheme="minorHAnsi"/>
                <w:b w:val="0"/>
                <w:i w:val="0"/>
                <w:color w:val="auto"/>
                <w:lang w:val="en-GB"/>
              </w:rPr>
              <w:t>Güclü</w:t>
            </w:r>
            <w:proofErr w:type="spellEnd"/>
            <w:r w:rsidRPr="00212FDC">
              <w:rPr>
                <w:rStyle w:val="af3"/>
                <w:rFonts w:asciiTheme="minorHAnsi" w:hAnsiTheme="minorHAnsi"/>
                <w:b w:val="0"/>
                <w:i w:val="0"/>
                <w:color w:val="auto"/>
                <w:lang w:val="en-GB"/>
              </w:rPr>
              <w:t xml:space="preserve"> </w:t>
            </w:r>
            <w:proofErr w:type="spellStart"/>
            <w:r w:rsidRPr="00212FDC">
              <w:rPr>
                <w:rStyle w:val="af3"/>
                <w:rFonts w:asciiTheme="minorHAnsi" w:hAnsiTheme="minorHAnsi"/>
                <w:b w:val="0"/>
                <w:i w:val="0"/>
                <w:color w:val="auto"/>
                <w:lang w:val="en-GB"/>
              </w:rPr>
              <w:t>tərəflər</w:t>
            </w:r>
            <w:proofErr w:type="spellEnd"/>
          </w:p>
        </w:tc>
        <w:tc>
          <w:tcPr>
            <w:tcW w:w="6265"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tc>
      </w:tr>
      <w:tr w:rsidR="00BD086B" w:rsidRPr="00B717C2" w:rsidTr="00BD086B">
        <w:tc>
          <w:tcPr>
            <w:tcW w:w="3369"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roofErr w:type="spellStart"/>
            <w:r w:rsidRPr="00212FDC">
              <w:rPr>
                <w:rStyle w:val="af3"/>
                <w:rFonts w:asciiTheme="minorHAnsi" w:hAnsiTheme="minorHAnsi"/>
                <w:b w:val="0"/>
                <w:i w:val="0"/>
                <w:color w:val="auto"/>
                <w:lang w:val="en-GB"/>
              </w:rPr>
              <w:t>Qabaqcıl</w:t>
            </w:r>
            <w:proofErr w:type="spellEnd"/>
            <w:r w:rsidRPr="00212FDC">
              <w:rPr>
                <w:rStyle w:val="af3"/>
                <w:rFonts w:asciiTheme="minorHAnsi" w:hAnsiTheme="minorHAnsi"/>
                <w:b w:val="0"/>
                <w:i w:val="0"/>
                <w:color w:val="auto"/>
                <w:lang w:val="en-GB"/>
              </w:rPr>
              <w:t xml:space="preserve"> </w:t>
            </w:r>
            <w:proofErr w:type="spellStart"/>
            <w:r w:rsidRPr="00212FDC">
              <w:rPr>
                <w:rStyle w:val="af3"/>
                <w:rFonts w:asciiTheme="minorHAnsi" w:hAnsiTheme="minorHAnsi"/>
                <w:b w:val="0"/>
                <w:i w:val="0"/>
                <w:color w:val="auto"/>
                <w:lang w:val="en-GB"/>
              </w:rPr>
              <w:t>praktikalar</w:t>
            </w:r>
            <w:proofErr w:type="spellEnd"/>
          </w:p>
        </w:tc>
        <w:tc>
          <w:tcPr>
            <w:tcW w:w="6265"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tc>
      </w:tr>
      <w:tr w:rsidR="00BD086B" w:rsidRPr="00B717C2" w:rsidTr="00BD086B">
        <w:tc>
          <w:tcPr>
            <w:tcW w:w="3369"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roofErr w:type="spellStart"/>
            <w:r w:rsidRPr="00212FDC">
              <w:rPr>
                <w:rStyle w:val="af3"/>
                <w:rFonts w:asciiTheme="minorHAnsi" w:hAnsiTheme="minorHAnsi"/>
                <w:b w:val="0"/>
                <w:i w:val="0"/>
                <w:color w:val="auto"/>
                <w:lang w:val="en-GB"/>
              </w:rPr>
              <w:t>Təkmilləşdirilməli</w:t>
            </w:r>
            <w:proofErr w:type="spellEnd"/>
            <w:r w:rsidRPr="00212FDC">
              <w:rPr>
                <w:rStyle w:val="af3"/>
                <w:rFonts w:asciiTheme="minorHAnsi" w:hAnsiTheme="minorHAnsi"/>
                <w:b w:val="0"/>
                <w:i w:val="0"/>
                <w:color w:val="auto"/>
                <w:lang w:val="en-GB"/>
              </w:rPr>
              <w:t xml:space="preserve"> </w:t>
            </w:r>
            <w:proofErr w:type="spellStart"/>
            <w:r w:rsidRPr="00212FDC">
              <w:rPr>
                <w:rStyle w:val="af3"/>
                <w:rFonts w:asciiTheme="minorHAnsi" w:hAnsiTheme="minorHAnsi"/>
                <w:b w:val="0"/>
                <w:i w:val="0"/>
                <w:color w:val="auto"/>
                <w:lang w:val="en-GB"/>
              </w:rPr>
              <w:t>sahələr</w:t>
            </w:r>
            <w:proofErr w:type="spellEnd"/>
          </w:p>
        </w:tc>
        <w:tc>
          <w:tcPr>
            <w:tcW w:w="6265"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tc>
      </w:tr>
      <w:tr w:rsidR="00BD086B" w:rsidRPr="00B717C2" w:rsidTr="00BD086B">
        <w:tc>
          <w:tcPr>
            <w:tcW w:w="3369"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roofErr w:type="spellStart"/>
            <w:r w:rsidRPr="00212FDC">
              <w:rPr>
                <w:rStyle w:val="af3"/>
                <w:rFonts w:asciiTheme="minorHAnsi" w:hAnsiTheme="minorHAnsi"/>
                <w:b w:val="0"/>
                <w:i w:val="0"/>
                <w:color w:val="auto"/>
                <w:lang w:val="en-GB"/>
              </w:rPr>
              <w:t>Planlaşdırılan</w:t>
            </w:r>
            <w:proofErr w:type="spellEnd"/>
            <w:r w:rsidRPr="00212FDC">
              <w:rPr>
                <w:rStyle w:val="af3"/>
                <w:rFonts w:asciiTheme="minorHAnsi" w:hAnsiTheme="minorHAnsi"/>
                <w:b w:val="0"/>
                <w:i w:val="0"/>
                <w:color w:val="auto"/>
                <w:lang w:val="en-GB"/>
              </w:rPr>
              <w:t xml:space="preserve"> </w:t>
            </w:r>
            <w:proofErr w:type="spellStart"/>
            <w:r w:rsidRPr="00212FDC">
              <w:rPr>
                <w:rStyle w:val="af3"/>
                <w:rFonts w:asciiTheme="minorHAnsi" w:hAnsiTheme="minorHAnsi"/>
                <w:b w:val="0"/>
                <w:i w:val="0"/>
                <w:color w:val="auto"/>
                <w:lang w:val="en-GB"/>
              </w:rPr>
              <w:t>təkmilləşdirmə</w:t>
            </w:r>
            <w:proofErr w:type="spellEnd"/>
            <w:r w:rsidRPr="00212FDC">
              <w:rPr>
                <w:rStyle w:val="af3"/>
                <w:rFonts w:asciiTheme="minorHAnsi" w:hAnsiTheme="minorHAnsi"/>
                <w:b w:val="0"/>
                <w:i w:val="0"/>
                <w:color w:val="auto"/>
                <w:lang w:val="en-GB"/>
              </w:rPr>
              <w:t xml:space="preserve"> </w:t>
            </w:r>
            <w:proofErr w:type="spellStart"/>
            <w:r w:rsidRPr="00212FDC">
              <w:rPr>
                <w:rStyle w:val="af3"/>
                <w:rFonts w:asciiTheme="minorHAnsi" w:hAnsiTheme="minorHAnsi"/>
                <w:b w:val="0"/>
                <w:i w:val="0"/>
                <w:color w:val="auto"/>
                <w:lang w:val="en-GB"/>
              </w:rPr>
              <w:t>tədbirləri</w:t>
            </w:r>
            <w:proofErr w:type="spellEnd"/>
          </w:p>
        </w:tc>
        <w:tc>
          <w:tcPr>
            <w:tcW w:w="6265" w:type="dxa"/>
          </w:tcPr>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p w:rsidR="00BD086B" w:rsidRPr="00212FDC" w:rsidRDefault="00BD086B" w:rsidP="00C947DB">
            <w:pPr>
              <w:suppressAutoHyphens/>
              <w:spacing w:line="276" w:lineRule="auto"/>
              <w:jc w:val="both"/>
              <w:rPr>
                <w:rStyle w:val="af3"/>
                <w:rFonts w:asciiTheme="minorHAnsi" w:hAnsiTheme="minorHAnsi"/>
                <w:b w:val="0"/>
                <w:i w:val="0"/>
                <w:color w:val="auto"/>
                <w:lang w:val="en-GB"/>
              </w:rPr>
            </w:pPr>
          </w:p>
        </w:tc>
      </w:tr>
    </w:tbl>
    <w:p w:rsidR="00466289" w:rsidRPr="00B717C2" w:rsidRDefault="00466289" w:rsidP="002B086D">
      <w:pPr>
        <w:suppressAutoHyphens/>
        <w:jc w:val="both"/>
        <w:rPr>
          <w:rStyle w:val="af3"/>
          <w:rFonts w:asciiTheme="minorHAnsi" w:hAnsiTheme="minorHAnsi"/>
          <w:i w:val="0"/>
          <w:color w:val="auto"/>
          <w:lang w:val="en-GB"/>
        </w:rPr>
      </w:pPr>
    </w:p>
    <w:p w:rsidR="002F7D1F" w:rsidRPr="00B717C2" w:rsidRDefault="002F7D1F" w:rsidP="002F7D1F">
      <w:pPr>
        <w:suppressAutoHyphens/>
        <w:ind w:left="708"/>
        <w:jc w:val="both"/>
        <w:rPr>
          <w:rStyle w:val="af3"/>
          <w:rFonts w:asciiTheme="minorHAnsi" w:hAnsiTheme="minorHAnsi"/>
          <w:b w:val="0"/>
          <w:i w:val="0"/>
          <w:color w:val="auto"/>
          <w:lang w:val="en-GB"/>
        </w:rPr>
      </w:pPr>
    </w:p>
    <w:p w:rsidR="001B1EAF" w:rsidRPr="00B717C2" w:rsidRDefault="001B1EAF" w:rsidP="00383CBE">
      <w:pPr>
        <w:pStyle w:val="2"/>
        <w:rPr>
          <w:rFonts w:asciiTheme="minorHAnsi" w:hAnsiTheme="minorHAnsi"/>
          <w:color w:val="auto"/>
          <w:lang w:val="en-GB"/>
        </w:rPr>
      </w:pPr>
    </w:p>
    <w:p w:rsidR="002F7D1F" w:rsidRPr="00B717C2" w:rsidRDefault="00E840B1" w:rsidP="004834F4">
      <w:pPr>
        <w:pStyle w:val="2"/>
        <w:numPr>
          <w:ilvl w:val="0"/>
          <w:numId w:val="6"/>
        </w:numPr>
        <w:rPr>
          <w:rFonts w:asciiTheme="minorHAnsi" w:hAnsiTheme="minorHAnsi"/>
          <w:color w:val="auto"/>
          <w:lang w:val="en-GB"/>
        </w:rPr>
      </w:pPr>
      <w:bookmarkStart w:id="4" w:name="_Toc468958691"/>
      <w:r w:rsidRPr="00B717C2">
        <w:rPr>
          <w:rFonts w:asciiTheme="minorHAnsi" w:hAnsiTheme="minorHAnsi"/>
          <w:color w:val="auto"/>
          <w:lang w:val="en-GB"/>
        </w:rPr>
        <w:t>İDARƏETMƏ</w:t>
      </w:r>
      <w:bookmarkEnd w:id="4"/>
    </w:p>
    <w:p w:rsidR="00865E9C" w:rsidRPr="00B717C2" w:rsidRDefault="00865E9C" w:rsidP="00865E9C">
      <w:pPr>
        <w:ind w:left="360"/>
        <w:rPr>
          <w:rFonts w:asciiTheme="minorHAnsi" w:hAnsiTheme="minorHAnsi"/>
          <w:lang w:val="en-GB"/>
        </w:rPr>
      </w:pPr>
    </w:p>
    <w:p w:rsidR="002B086D" w:rsidRPr="00212FDC" w:rsidRDefault="00E840B1" w:rsidP="00212FDC">
      <w:pPr>
        <w:pStyle w:val="a7"/>
        <w:spacing w:line="276" w:lineRule="auto"/>
        <w:ind w:left="0"/>
        <w:rPr>
          <w:rStyle w:val="af3"/>
          <w:rFonts w:asciiTheme="minorHAnsi" w:hAnsiTheme="minorHAnsi"/>
          <w:b w:val="0"/>
          <w:i w:val="0"/>
          <w:color w:val="auto"/>
          <w:kern w:val="32"/>
          <w:lang w:val="en-GB"/>
        </w:rPr>
      </w:pPr>
      <w:proofErr w:type="spellStart"/>
      <w:r w:rsidRPr="00212FDC">
        <w:rPr>
          <w:rStyle w:val="af3"/>
          <w:rFonts w:asciiTheme="minorHAnsi" w:hAnsiTheme="minorHAnsi"/>
          <w:b w:val="0"/>
          <w:i w:val="0"/>
          <w:color w:val="auto"/>
          <w:kern w:val="32"/>
          <w:lang w:val="en-GB"/>
        </w:rPr>
        <w:t>Tələblər</w:t>
      </w:r>
      <w:proofErr w:type="spellEnd"/>
    </w:p>
    <w:p w:rsidR="00E840B1" w:rsidRPr="00212FDC" w:rsidRDefault="00E840B1" w:rsidP="00212FDC">
      <w:pPr>
        <w:pStyle w:val="a7"/>
        <w:numPr>
          <w:ilvl w:val="0"/>
          <w:numId w:val="8"/>
        </w:numPr>
        <w:spacing w:line="276" w:lineRule="auto"/>
        <w:jc w:val="both"/>
        <w:rPr>
          <w:rFonts w:asciiTheme="minorHAnsi" w:hAnsiTheme="minorHAnsi"/>
        </w:rPr>
      </w:pPr>
      <w:r w:rsidRPr="00212FDC">
        <w:rPr>
          <w:rFonts w:asciiTheme="minorHAnsi" w:hAnsiTheme="minorHAnsi"/>
        </w:rPr>
        <w:t xml:space="preserve">Müəssisənin </w:t>
      </w:r>
      <w:r w:rsidRPr="00212FDC">
        <w:rPr>
          <w:rFonts w:asciiTheme="minorHAnsi" w:eastAsia="Calibri" w:hAnsiTheme="minorHAnsi"/>
        </w:rPr>
        <w:t>idarəetmə strukturu inkişaf strategiyasında qeyd olunan institusional hədəflərin əldə edilməsinə şərait yaradır.</w:t>
      </w:r>
    </w:p>
    <w:p w:rsidR="00E840B1" w:rsidRPr="00212FDC" w:rsidRDefault="00E840B1" w:rsidP="00212FDC">
      <w:pPr>
        <w:pStyle w:val="a7"/>
        <w:numPr>
          <w:ilvl w:val="0"/>
          <w:numId w:val="8"/>
        </w:numPr>
        <w:spacing w:line="276" w:lineRule="auto"/>
        <w:jc w:val="both"/>
        <w:rPr>
          <w:rFonts w:asciiTheme="minorHAnsi" w:hAnsiTheme="minorHAnsi"/>
        </w:rPr>
      </w:pPr>
      <w:r w:rsidRPr="00212FDC">
        <w:rPr>
          <w:rFonts w:asciiTheme="minorHAnsi" w:hAnsiTheme="minorHAnsi"/>
        </w:rPr>
        <w:t xml:space="preserve">Struktur vahidlərinin (Elmi Şura, kafedra və digərləri) hüquq və vəzifələri aydın şəkildə müəyyənləşdirilib və verilən qərarlar səmərəli şəkildə həyata keçirilir. </w:t>
      </w:r>
    </w:p>
    <w:p w:rsidR="00E840B1" w:rsidRPr="00212FDC" w:rsidRDefault="00E840B1" w:rsidP="00212FDC">
      <w:pPr>
        <w:pStyle w:val="a7"/>
        <w:numPr>
          <w:ilvl w:val="0"/>
          <w:numId w:val="8"/>
        </w:numPr>
        <w:spacing w:line="276" w:lineRule="auto"/>
        <w:rPr>
          <w:rFonts w:asciiTheme="minorHAnsi" w:hAnsiTheme="minorHAnsi"/>
        </w:rPr>
      </w:pPr>
      <w:r w:rsidRPr="00212FDC">
        <w:rPr>
          <w:rFonts w:asciiTheme="minorHAnsi" w:hAnsiTheme="minorHAnsi"/>
        </w:rPr>
        <w:t xml:space="preserve">Rəhbər vəzifələri tutan işçi heyət müvafiq kvalifikasiyalara malikdir, onların hüquq və vəzifələri aydın şəkildə müəyyənləşdirilib; müəssisə onların rəhbərlik bacarıqlarının və səriştələrinin inkişaf etdirilməsini dəstəkləyir. </w:t>
      </w:r>
    </w:p>
    <w:p w:rsidR="00E840B1" w:rsidRPr="00212FDC" w:rsidRDefault="00E840B1" w:rsidP="00212FDC">
      <w:pPr>
        <w:pStyle w:val="a7"/>
        <w:numPr>
          <w:ilvl w:val="0"/>
          <w:numId w:val="8"/>
        </w:numPr>
        <w:spacing w:line="276" w:lineRule="auto"/>
        <w:jc w:val="both"/>
        <w:rPr>
          <w:rFonts w:asciiTheme="minorHAnsi" w:hAnsiTheme="minorHAnsi"/>
        </w:rPr>
      </w:pPr>
      <w:r w:rsidRPr="00212FDC">
        <w:rPr>
          <w:rFonts w:asciiTheme="minorHAnsi" w:eastAsia="Calibri" w:hAnsiTheme="minorHAnsi"/>
        </w:rPr>
        <w:t xml:space="preserve">Müəssisə daxilində maliyyə resurslarının ayrılması müəssisənin inkişaf strategiyasının (o cümlədən qısa və/və ya ortamüddətli planların) həyata keçirilməsini dəstəkləyir.  </w:t>
      </w:r>
    </w:p>
    <w:p w:rsidR="00E840B1" w:rsidRPr="00212FDC" w:rsidRDefault="00E840B1" w:rsidP="00212FDC">
      <w:pPr>
        <w:pStyle w:val="a7"/>
        <w:numPr>
          <w:ilvl w:val="0"/>
          <w:numId w:val="8"/>
        </w:numPr>
        <w:spacing w:line="276" w:lineRule="auto"/>
        <w:jc w:val="both"/>
        <w:rPr>
          <w:rFonts w:asciiTheme="minorHAnsi" w:hAnsiTheme="minorHAnsi"/>
        </w:rPr>
      </w:pPr>
      <w:r w:rsidRPr="00212FDC">
        <w:rPr>
          <w:rFonts w:asciiTheme="minorHAnsi" w:hAnsiTheme="minorHAnsi"/>
        </w:rPr>
        <w:t>Ali təhsil müəssisənin struktur vahidləri arasında qarşılıqlı və işlək əlaqələr (daxili əməkdaşlıq) mövcuddur və onlar digər müəssisələr və təşkilatlarla (xarici əməkdaşlıq) əməkdaşlıq edirlər.</w:t>
      </w:r>
    </w:p>
    <w:p w:rsidR="00E840B1" w:rsidRPr="00212FDC" w:rsidRDefault="00E840B1" w:rsidP="00212FDC">
      <w:pPr>
        <w:pStyle w:val="a7"/>
        <w:numPr>
          <w:ilvl w:val="0"/>
          <w:numId w:val="8"/>
        </w:numPr>
        <w:spacing w:line="276" w:lineRule="auto"/>
        <w:jc w:val="both"/>
        <w:rPr>
          <w:rFonts w:asciiTheme="minorHAnsi" w:hAnsiTheme="minorHAnsi"/>
        </w:rPr>
      </w:pPr>
      <w:r w:rsidRPr="00212FDC">
        <w:rPr>
          <w:rFonts w:asciiTheme="minorHAnsi" w:hAnsiTheme="minorHAnsi" w:cstheme="minorHAnsi"/>
          <w:color w:val="000000" w:themeColor="text1"/>
          <w:lang w:val="az-Latn-AZ"/>
        </w:rPr>
        <w:lastRenderedPageBreak/>
        <w:t xml:space="preserve">Rəhbərlik, professor-müəllim heyəti və tələbələr arasındakı daxili kommunikasiya (formal və qeyri formal) məqsədyönlü və səmərəlidir. </w:t>
      </w:r>
    </w:p>
    <w:p w:rsidR="00E840B1" w:rsidRPr="00212FDC" w:rsidRDefault="00E840B1" w:rsidP="00212FDC">
      <w:pPr>
        <w:pStyle w:val="a7"/>
        <w:numPr>
          <w:ilvl w:val="0"/>
          <w:numId w:val="8"/>
        </w:numPr>
        <w:spacing w:line="276" w:lineRule="auto"/>
        <w:rPr>
          <w:rFonts w:asciiTheme="minorHAnsi" w:hAnsiTheme="minorHAnsi"/>
        </w:rPr>
      </w:pPr>
      <w:r w:rsidRPr="00212FDC">
        <w:rPr>
          <w:rFonts w:asciiTheme="minorHAnsi" w:hAnsiTheme="minorHAnsi"/>
        </w:rPr>
        <w:t xml:space="preserve">Daxili keyfiyyət təminatı sistemi (o cümlədən monitorinq, təhlil, qiymətləndirmə və proqnozlaşdırma) müəssisənin streteji idarəetməsini dəstəkləyir. </w:t>
      </w:r>
    </w:p>
    <w:p w:rsidR="00B34558" w:rsidRPr="00212FDC" w:rsidRDefault="00B34558" w:rsidP="00212FDC">
      <w:pPr>
        <w:suppressAutoHyphens/>
        <w:spacing w:line="276" w:lineRule="auto"/>
        <w:jc w:val="both"/>
        <w:rPr>
          <w:rFonts w:asciiTheme="minorHAnsi" w:hAnsiTheme="minorHAnsi"/>
        </w:rPr>
      </w:pPr>
    </w:p>
    <w:p w:rsidR="007132B7" w:rsidRPr="00C947DB" w:rsidRDefault="001750D8" w:rsidP="007132B7">
      <w:pPr>
        <w:suppressAutoHyphens/>
        <w:spacing w:line="276" w:lineRule="auto"/>
        <w:jc w:val="both"/>
        <w:rPr>
          <w:rStyle w:val="af3"/>
          <w:rFonts w:asciiTheme="minorHAnsi" w:hAnsiTheme="minorHAnsi"/>
          <w:i w:val="0"/>
          <w:color w:val="auto"/>
          <w:lang w:val="en-GB"/>
        </w:rPr>
      </w:pPr>
      <w:r w:rsidRPr="00212FDC">
        <w:rPr>
          <w:rStyle w:val="af3"/>
          <w:rFonts w:asciiTheme="minorHAnsi" w:hAnsiTheme="minorHAnsi"/>
          <w:i w:val="0"/>
          <w:color w:val="auto"/>
        </w:rPr>
        <w:t xml:space="preserve">Zəhmət olmasa, universitetinizdə idarəetmə ilə bağlı hansı prosedurların (məsələn, əsas praktikalar, proseslər, təlimatlar, dəstək və digər xidmətlər, qərarverici orqanlar və s.) olduğunu </w:t>
      </w:r>
      <w:r w:rsidR="007132B7" w:rsidRPr="007132B7">
        <w:rPr>
          <w:rStyle w:val="af3"/>
          <w:rFonts w:asciiTheme="minorHAnsi" w:hAnsiTheme="minorHAnsi"/>
          <w:i w:val="0"/>
          <w:color w:val="auto"/>
        </w:rPr>
        <w:t xml:space="preserve">yuxarıda göstərilən tələblərə əsaslanaraq təsvir edin. </w:t>
      </w:r>
      <w:proofErr w:type="spellStart"/>
      <w:r w:rsidR="007132B7" w:rsidRPr="00C947DB">
        <w:rPr>
          <w:rStyle w:val="af3"/>
          <w:rFonts w:asciiTheme="minorHAnsi" w:hAnsiTheme="minorHAnsi"/>
          <w:color w:val="auto"/>
          <w:lang w:val="en-GB"/>
        </w:rPr>
        <w:t>Xeyr</w:t>
      </w:r>
      <w:proofErr w:type="spellEnd"/>
      <w:r w:rsidR="007132B7" w:rsidRPr="00C947DB">
        <w:rPr>
          <w:rStyle w:val="af3"/>
          <w:rFonts w:asciiTheme="minorHAnsi" w:hAnsiTheme="minorHAnsi"/>
          <w:color w:val="auto"/>
          <w:lang w:val="en-GB"/>
        </w:rPr>
        <w:t>/</w:t>
      </w:r>
      <w:proofErr w:type="spellStart"/>
      <w:r w:rsidR="007132B7" w:rsidRPr="00C947DB">
        <w:rPr>
          <w:rStyle w:val="af3"/>
          <w:rFonts w:asciiTheme="minorHAnsi" w:hAnsiTheme="minorHAnsi"/>
          <w:color w:val="auto"/>
          <w:lang w:val="en-GB"/>
        </w:rPr>
        <w:t>bəli</w:t>
      </w:r>
      <w:proofErr w:type="spellEnd"/>
      <w:r w:rsidR="007132B7">
        <w:rPr>
          <w:rStyle w:val="af3"/>
          <w:rFonts w:asciiTheme="minorHAnsi" w:hAnsiTheme="minorHAnsi"/>
          <w:i w:val="0"/>
          <w:color w:val="auto"/>
          <w:lang w:val="en-GB"/>
        </w:rPr>
        <w:t xml:space="preserve"> </w:t>
      </w:r>
      <w:proofErr w:type="spellStart"/>
      <w:r w:rsidR="007132B7">
        <w:rPr>
          <w:rStyle w:val="af3"/>
          <w:rFonts w:asciiTheme="minorHAnsi" w:hAnsiTheme="minorHAnsi"/>
          <w:i w:val="0"/>
          <w:color w:val="auto"/>
          <w:lang w:val="en-GB"/>
        </w:rPr>
        <w:t>cavablarından</w:t>
      </w:r>
      <w:proofErr w:type="spellEnd"/>
      <w:r w:rsidR="007132B7">
        <w:rPr>
          <w:rStyle w:val="af3"/>
          <w:rFonts w:asciiTheme="minorHAnsi" w:hAnsiTheme="minorHAnsi"/>
          <w:i w:val="0"/>
          <w:color w:val="auto"/>
          <w:lang w:val="en-GB"/>
        </w:rPr>
        <w:t xml:space="preserve"> </w:t>
      </w:r>
      <w:proofErr w:type="spellStart"/>
      <w:proofErr w:type="gramStart"/>
      <w:r w:rsidR="007132B7">
        <w:rPr>
          <w:rStyle w:val="af3"/>
          <w:rFonts w:asciiTheme="minorHAnsi" w:hAnsiTheme="minorHAnsi"/>
          <w:i w:val="0"/>
          <w:color w:val="auto"/>
          <w:lang w:val="en-GB"/>
        </w:rPr>
        <w:t>istifadə</w:t>
      </w:r>
      <w:proofErr w:type="spellEnd"/>
      <w:r w:rsidR="007132B7">
        <w:rPr>
          <w:rStyle w:val="af3"/>
          <w:rFonts w:asciiTheme="minorHAnsi" w:hAnsiTheme="minorHAnsi"/>
          <w:i w:val="0"/>
          <w:color w:val="auto"/>
          <w:lang w:val="en-GB"/>
        </w:rPr>
        <w:t xml:space="preserve">  </w:t>
      </w:r>
      <w:r w:rsidR="007132B7">
        <w:rPr>
          <w:rStyle w:val="af3"/>
          <w:rFonts w:asciiTheme="minorHAnsi" w:hAnsiTheme="minorHAnsi"/>
          <w:i w:val="0"/>
          <w:color w:val="auto"/>
          <w:lang w:val="az-Latn-AZ"/>
        </w:rPr>
        <w:t>etməyin</w:t>
      </w:r>
      <w:proofErr w:type="gramEnd"/>
      <w:r w:rsidR="007132B7">
        <w:rPr>
          <w:rStyle w:val="af3"/>
          <w:rFonts w:asciiTheme="minorHAnsi" w:hAnsiTheme="minorHAnsi"/>
          <w:i w:val="0"/>
          <w:color w:val="auto"/>
          <w:lang w:val="az-Latn-AZ"/>
        </w:rPr>
        <w:t xml:space="preserve">. </w:t>
      </w:r>
    </w:p>
    <w:p w:rsidR="00B34558" w:rsidRPr="00212FDC" w:rsidRDefault="00B34558" w:rsidP="00212FDC">
      <w:pPr>
        <w:suppressAutoHyphens/>
        <w:spacing w:line="276" w:lineRule="auto"/>
        <w:jc w:val="both"/>
        <w:rPr>
          <w:rFonts w:asciiTheme="minorHAnsi" w:hAnsiTheme="minorHAnsi"/>
        </w:rPr>
      </w:pPr>
    </w:p>
    <w:p w:rsidR="00865E9C" w:rsidRPr="001750D8" w:rsidRDefault="00865E9C" w:rsidP="00865E9C">
      <w:pPr>
        <w:suppressAutoHyphens/>
        <w:jc w:val="both"/>
        <w:rPr>
          <w:rFonts w:asciiTheme="minorHAnsi" w:hAnsiTheme="minorHAnsi"/>
          <w:sz w:val="22"/>
          <w:szCs w:val="22"/>
        </w:rPr>
      </w:pPr>
    </w:p>
    <w:tbl>
      <w:tblPr>
        <w:tblStyle w:val="a8"/>
        <w:tblW w:w="0" w:type="auto"/>
        <w:tblLook w:val="04A0" w:firstRow="1" w:lastRow="0" w:firstColumn="1" w:lastColumn="0" w:noHBand="0" w:noVBand="1"/>
      </w:tblPr>
      <w:tblGrid>
        <w:gridCol w:w="9549"/>
      </w:tblGrid>
      <w:tr w:rsidR="00865E9C" w:rsidRPr="00B717C2" w:rsidTr="00BF3267">
        <w:tc>
          <w:tcPr>
            <w:tcW w:w="9605" w:type="dxa"/>
          </w:tcPr>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2C2C7F" w:rsidRPr="008835DE" w:rsidRDefault="002C2C7F"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8835DE" w:rsidRDefault="00865E9C" w:rsidP="008835DE">
            <w:pPr>
              <w:suppressAutoHyphens/>
              <w:spacing w:line="276" w:lineRule="auto"/>
              <w:jc w:val="both"/>
              <w:rPr>
                <w:rStyle w:val="af3"/>
                <w:rFonts w:asciiTheme="minorHAnsi" w:hAnsiTheme="minorHAnsi"/>
                <w:i w:val="0"/>
                <w:color w:val="auto"/>
              </w:rPr>
            </w:pPr>
          </w:p>
          <w:p w:rsidR="00865E9C" w:rsidRPr="001750D8" w:rsidRDefault="00865E9C" w:rsidP="00BF3267">
            <w:pPr>
              <w:suppressAutoHyphens/>
              <w:jc w:val="both"/>
              <w:rPr>
                <w:rStyle w:val="af3"/>
                <w:rFonts w:asciiTheme="minorHAnsi" w:hAnsiTheme="minorHAnsi"/>
                <w:i w:val="0"/>
                <w:color w:val="auto"/>
              </w:rPr>
            </w:pPr>
          </w:p>
        </w:tc>
      </w:tr>
    </w:tbl>
    <w:p w:rsidR="00865E9C" w:rsidRPr="001750D8" w:rsidRDefault="00865E9C" w:rsidP="00865E9C">
      <w:pPr>
        <w:suppressAutoHyphens/>
        <w:jc w:val="both"/>
        <w:rPr>
          <w:rFonts w:asciiTheme="minorHAnsi" w:hAnsiTheme="minorHAnsi"/>
          <w:sz w:val="22"/>
          <w:szCs w:val="22"/>
        </w:rPr>
      </w:pPr>
    </w:p>
    <w:p w:rsidR="002F7D1F" w:rsidRPr="001750D8" w:rsidRDefault="002F7D1F" w:rsidP="002F7D1F">
      <w:pPr>
        <w:suppressAutoHyphens/>
        <w:spacing w:line="360" w:lineRule="auto"/>
        <w:jc w:val="both"/>
        <w:rPr>
          <w:rFonts w:asciiTheme="minorHAnsi" w:hAnsiTheme="minorHAnsi"/>
          <w:sz w:val="22"/>
          <w:szCs w:val="22"/>
        </w:rPr>
      </w:pPr>
    </w:p>
    <w:p w:rsidR="00865E9C" w:rsidRPr="001750D8" w:rsidRDefault="00865E9C" w:rsidP="002C2C7F">
      <w:pPr>
        <w:suppressAutoHyphens/>
        <w:spacing w:line="276" w:lineRule="auto"/>
        <w:jc w:val="both"/>
        <w:rPr>
          <w:rStyle w:val="af3"/>
          <w:rFonts w:asciiTheme="minorHAnsi" w:hAnsiTheme="minorHAnsi"/>
          <w:i w:val="0"/>
          <w:color w:val="auto"/>
        </w:rPr>
      </w:pPr>
    </w:p>
    <w:p w:rsidR="00A03102" w:rsidRDefault="00914175" w:rsidP="00A03102">
      <w:pPr>
        <w:spacing w:line="276" w:lineRule="auto"/>
        <w:rPr>
          <w:rStyle w:val="af3"/>
          <w:i w:val="0"/>
          <w:lang w:val="en-GB"/>
        </w:rPr>
      </w:pPr>
      <w:r w:rsidRPr="00CA3A1E">
        <w:rPr>
          <w:rStyle w:val="af3"/>
          <w:rFonts w:asciiTheme="minorHAnsi" w:hAnsiTheme="minorHAnsi"/>
          <w:i w:val="0"/>
          <w:color w:val="auto"/>
        </w:rPr>
        <w:t xml:space="preserve">Zəhmət olmasa, idarəetmə sahəsində əsas güclü tərəflərin, qabaqcıl praktikaların, təmilləşdirilməli sahələrin və planlaşdırılan təkmilləşdirmə tədbirlərinin icmalını cədvəldə qeyd </w:t>
      </w:r>
      <w:r w:rsidR="00A03102">
        <w:rPr>
          <w:rStyle w:val="af3"/>
          <w:rFonts w:asciiTheme="minorHAnsi" w:hAnsiTheme="minorHAnsi"/>
          <w:i w:val="0"/>
          <w:color w:val="auto"/>
        </w:rPr>
        <w:t xml:space="preserve">edin. </w:t>
      </w:r>
      <w:proofErr w:type="spellStart"/>
      <w:proofErr w:type="gramStart"/>
      <w:r w:rsidR="00A03102" w:rsidRPr="004705AC">
        <w:rPr>
          <w:rStyle w:val="af3"/>
          <w:rFonts w:asciiTheme="minorHAnsi" w:hAnsiTheme="minorHAnsi"/>
          <w:i w:val="0"/>
          <w:color w:val="auto"/>
          <w:lang w:val="en-GB"/>
        </w:rPr>
        <w:t>Qiymətləndirməni</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aparmaq</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üçün</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yuxarıda</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göstərilən</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tələblərdən</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istifadə</w:t>
      </w:r>
      <w:proofErr w:type="spellEnd"/>
      <w:r w:rsidR="00A03102" w:rsidRPr="004705AC">
        <w:rPr>
          <w:rStyle w:val="af3"/>
          <w:rFonts w:asciiTheme="minorHAnsi" w:hAnsiTheme="minorHAnsi"/>
          <w:i w:val="0"/>
          <w:color w:val="auto"/>
          <w:lang w:val="en-GB"/>
        </w:rPr>
        <w:t xml:space="preserve"> </w:t>
      </w:r>
      <w:proofErr w:type="spellStart"/>
      <w:r w:rsidR="00A03102" w:rsidRPr="004705AC">
        <w:rPr>
          <w:rStyle w:val="af3"/>
          <w:rFonts w:asciiTheme="minorHAnsi" w:hAnsiTheme="minorHAnsi"/>
          <w:i w:val="0"/>
          <w:color w:val="auto"/>
          <w:lang w:val="en-GB"/>
        </w:rPr>
        <w:t>edin</w:t>
      </w:r>
      <w:proofErr w:type="spellEnd"/>
      <w:r w:rsidR="00A03102" w:rsidRPr="004705AC">
        <w:rPr>
          <w:rStyle w:val="af3"/>
          <w:rFonts w:asciiTheme="minorHAnsi" w:hAnsiTheme="minorHAnsi"/>
          <w:i w:val="0"/>
          <w:color w:val="auto"/>
          <w:lang w:val="en-GB"/>
        </w:rPr>
        <w:t>.</w:t>
      </w:r>
      <w:proofErr w:type="gramEnd"/>
    </w:p>
    <w:p w:rsidR="00914175" w:rsidRPr="00CA3A1E" w:rsidRDefault="00914175" w:rsidP="00A03102">
      <w:pPr>
        <w:suppressAutoHyphens/>
        <w:spacing w:line="276" w:lineRule="auto"/>
        <w:jc w:val="both"/>
        <w:rPr>
          <w:rStyle w:val="af3"/>
          <w:rFonts w:asciiTheme="minorHAnsi" w:hAnsiTheme="minorHAnsi"/>
          <w:i w:val="0"/>
          <w:color w:val="auto"/>
        </w:rPr>
      </w:pPr>
    </w:p>
    <w:p w:rsidR="002B086D" w:rsidRPr="00CA3A1E" w:rsidRDefault="002B086D" w:rsidP="002B086D">
      <w:pPr>
        <w:suppressAutoHyphens/>
        <w:jc w:val="both"/>
        <w:rPr>
          <w:rStyle w:val="af3"/>
          <w:rFonts w:asciiTheme="minorHAnsi" w:hAnsiTheme="minorHAnsi"/>
          <w:i w:val="0"/>
          <w:color w:val="auto"/>
        </w:rPr>
      </w:pPr>
    </w:p>
    <w:tbl>
      <w:tblPr>
        <w:tblStyle w:val="a8"/>
        <w:tblpPr w:leftFromText="141" w:rightFromText="141" w:vertAnchor="text" w:horzAnchor="margin" w:tblpY="197"/>
        <w:tblW w:w="9606" w:type="dxa"/>
        <w:tblLook w:val="04A0" w:firstRow="1" w:lastRow="0" w:firstColumn="1" w:lastColumn="0" w:noHBand="0" w:noVBand="1"/>
      </w:tblPr>
      <w:tblGrid>
        <w:gridCol w:w="3369"/>
        <w:gridCol w:w="6237"/>
      </w:tblGrid>
      <w:tr w:rsidR="00BD086B" w:rsidRPr="00B717C2" w:rsidTr="00153B3F">
        <w:tc>
          <w:tcPr>
            <w:tcW w:w="3369"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roofErr w:type="spellStart"/>
            <w:r w:rsidRPr="002C2C7F">
              <w:rPr>
                <w:rStyle w:val="af3"/>
                <w:rFonts w:asciiTheme="minorHAnsi" w:hAnsiTheme="minorHAnsi"/>
                <w:b w:val="0"/>
                <w:i w:val="0"/>
                <w:color w:val="auto"/>
                <w:lang w:val="en-GB"/>
              </w:rPr>
              <w:t>Güclü</w:t>
            </w:r>
            <w:proofErr w:type="spellEnd"/>
            <w:r w:rsidRPr="002C2C7F">
              <w:rPr>
                <w:rStyle w:val="af3"/>
                <w:rFonts w:asciiTheme="minorHAnsi" w:hAnsiTheme="minorHAnsi"/>
                <w:b w:val="0"/>
                <w:i w:val="0"/>
                <w:color w:val="auto"/>
                <w:lang w:val="en-GB"/>
              </w:rPr>
              <w:t xml:space="preserve"> </w:t>
            </w:r>
            <w:proofErr w:type="spellStart"/>
            <w:r w:rsidRPr="002C2C7F">
              <w:rPr>
                <w:rStyle w:val="af3"/>
                <w:rFonts w:asciiTheme="minorHAnsi" w:hAnsiTheme="minorHAnsi"/>
                <w:b w:val="0"/>
                <w:i w:val="0"/>
                <w:color w:val="auto"/>
                <w:lang w:val="en-GB"/>
              </w:rPr>
              <w:t>tərəflər</w:t>
            </w:r>
            <w:proofErr w:type="spellEnd"/>
          </w:p>
        </w:tc>
        <w:tc>
          <w:tcPr>
            <w:tcW w:w="6237"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tc>
      </w:tr>
      <w:tr w:rsidR="00BD086B" w:rsidRPr="00B717C2" w:rsidTr="00153B3F">
        <w:tc>
          <w:tcPr>
            <w:tcW w:w="3369"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roofErr w:type="spellStart"/>
            <w:r w:rsidRPr="002C2C7F">
              <w:rPr>
                <w:rStyle w:val="af3"/>
                <w:rFonts w:asciiTheme="minorHAnsi" w:hAnsiTheme="minorHAnsi"/>
                <w:b w:val="0"/>
                <w:i w:val="0"/>
                <w:color w:val="auto"/>
                <w:lang w:val="en-GB"/>
              </w:rPr>
              <w:t>Qabaqcıl</w:t>
            </w:r>
            <w:proofErr w:type="spellEnd"/>
            <w:r w:rsidRPr="002C2C7F">
              <w:rPr>
                <w:rStyle w:val="af3"/>
                <w:rFonts w:asciiTheme="minorHAnsi" w:hAnsiTheme="minorHAnsi"/>
                <w:b w:val="0"/>
                <w:i w:val="0"/>
                <w:color w:val="auto"/>
                <w:lang w:val="en-GB"/>
              </w:rPr>
              <w:t xml:space="preserve"> </w:t>
            </w:r>
            <w:proofErr w:type="spellStart"/>
            <w:r w:rsidRPr="002C2C7F">
              <w:rPr>
                <w:rStyle w:val="af3"/>
                <w:rFonts w:asciiTheme="minorHAnsi" w:hAnsiTheme="minorHAnsi"/>
                <w:b w:val="0"/>
                <w:i w:val="0"/>
                <w:color w:val="auto"/>
                <w:lang w:val="en-GB"/>
              </w:rPr>
              <w:t>praktikalar</w:t>
            </w:r>
            <w:proofErr w:type="spellEnd"/>
          </w:p>
        </w:tc>
        <w:tc>
          <w:tcPr>
            <w:tcW w:w="6237"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tc>
      </w:tr>
      <w:tr w:rsidR="00BD086B" w:rsidRPr="00B717C2" w:rsidTr="00153B3F">
        <w:tc>
          <w:tcPr>
            <w:tcW w:w="3369"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roofErr w:type="spellStart"/>
            <w:r w:rsidRPr="002C2C7F">
              <w:rPr>
                <w:rStyle w:val="af3"/>
                <w:rFonts w:asciiTheme="minorHAnsi" w:hAnsiTheme="minorHAnsi"/>
                <w:b w:val="0"/>
                <w:i w:val="0"/>
                <w:color w:val="auto"/>
                <w:lang w:val="en-GB"/>
              </w:rPr>
              <w:t>Təkmilləşdirilməli</w:t>
            </w:r>
            <w:proofErr w:type="spellEnd"/>
            <w:r w:rsidRPr="002C2C7F">
              <w:rPr>
                <w:rStyle w:val="af3"/>
                <w:rFonts w:asciiTheme="minorHAnsi" w:hAnsiTheme="minorHAnsi"/>
                <w:b w:val="0"/>
                <w:i w:val="0"/>
                <w:color w:val="auto"/>
                <w:lang w:val="en-GB"/>
              </w:rPr>
              <w:t xml:space="preserve"> </w:t>
            </w:r>
            <w:proofErr w:type="spellStart"/>
            <w:r w:rsidRPr="002C2C7F">
              <w:rPr>
                <w:rStyle w:val="af3"/>
                <w:rFonts w:asciiTheme="minorHAnsi" w:hAnsiTheme="minorHAnsi"/>
                <w:b w:val="0"/>
                <w:i w:val="0"/>
                <w:color w:val="auto"/>
                <w:lang w:val="en-GB"/>
              </w:rPr>
              <w:t>sahələr</w:t>
            </w:r>
            <w:proofErr w:type="spellEnd"/>
          </w:p>
        </w:tc>
        <w:tc>
          <w:tcPr>
            <w:tcW w:w="6237"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tc>
      </w:tr>
      <w:tr w:rsidR="00BD086B" w:rsidRPr="00B717C2" w:rsidTr="00153B3F">
        <w:tc>
          <w:tcPr>
            <w:tcW w:w="3369"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roofErr w:type="spellStart"/>
            <w:r w:rsidRPr="002C2C7F">
              <w:rPr>
                <w:rStyle w:val="af3"/>
                <w:rFonts w:asciiTheme="minorHAnsi" w:hAnsiTheme="minorHAnsi"/>
                <w:b w:val="0"/>
                <w:i w:val="0"/>
                <w:color w:val="auto"/>
                <w:lang w:val="en-GB"/>
              </w:rPr>
              <w:lastRenderedPageBreak/>
              <w:t>Planlaşdırılan</w:t>
            </w:r>
            <w:proofErr w:type="spellEnd"/>
            <w:r w:rsidRPr="002C2C7F">
              <w:rPr>
                <w:rStyle w:val="af3"/>
                <w:rFonts w:asciiTheme="minorHAnsi" w:hAnsiTheme="minorHAnsi"/>
                <w:b w:val="0"/>
                <w:i w:val="0"/>
                <w:color w:val="auto"/>
                <w:lang w:val="en-GB"/>
              </w:rPr>
              <w:t xml:space="preserve"> </w:t>
            </w:r>
            <w:proofErr w:type="spellStart"/>
            <w:r w:rsidRPr="002C2C7F">
              <w:rPr>
                <w:rStyle w:val="af3"/>
                <w:rFonts w:asciiTheme="minorHAnsi" w:hAnsiTheme="minorHAnsi"/>
                <w:b w:val="0"/>
                <w:i w:val="0"/>
                <w:color w:val="auto"/>
                <w:lang w:val="en-GB"/>
              </w:rPr>
              <w:t>təkmilləşdirmə</w:t>
            </w:r>
            <w:proofErr w:type="spellEnd"/>
            <w:r w:rsidRPr="002C2C7F">
              <w:rPr>
                <w:rStyle w:val="af3"/>
                <w:rFonts w:asciiTheme="minorHAnsi" w:hAnsiTheme="minorHAnsi"/>
                <w:b w:val="0"/>
                <w:i w:val="0"/>
                <w:color w:val="auto"/>
                <w:lang w:val="en-GB"/>
              </w:rPr>
              <w:t xml:space="preserve"> </w:t>
            </w:r>
            <w:proofErr w:type="spellStart"/>
            <w:r w:rsidRPr="002C2C7F">
              <w:rPr>
                <w:rStyle w:val="af3"/>
                <w:rFonts w:asciiTheme="minorHAnsi" w:hAnsiTheme="minorHAnsi"/>
                <w:b w:val="0"/>
                <w:i w:val="0"/>
                <w:color w:val="auto"/>
                <w:lang w:val="en-GB"/>
              </w:rPr>
              <w:t>tədbirləri</w:t>
            </w:r>
            <w:proofErr w:type="spellEnd"/>
          </w:p>
        </w:tc>
        <w:tc>
          <w:tcPr>
            <w:tcW w:w="6237" w:type="dxa"/>
          </w:tcPr>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p w:rsidR="00BD086B" w:rsidRPr="002C2C7F" w:rsidRDefault="00BD086B" w:rsidP="002C2C7F">
            <w:pPr>
              <w:suppressAutoHyphens/>
              <w:spacing w:line="276" w:lineRule="auto"/>
              <w:jc w:val="both"/>
              <w:rPr>
                <w:rStyle w:val="af3"/>
                <w:rFonts w:asciiTheme="minorHAnsi" w:hAnsiTheme="minorHAnsi"/>
                <w:b w:val="0"/>
                <w:i w:val="0"/>
                <w:color w:val="auto"/>
                <w:lang w:val="en-GB"/>
              </w:rPr>
            </w:pPr>
          </w:p>
        </w:tc>
      </w:tr>
    </w:tbl>
    <w:p w:rsidR="002800DB" w:rsidRPr="00B717C2" w:rsidRDefault="002800DB" w:rsidP="002B086D">
      <w:pPr>
        <w:suppressAutoHyphens/>
        <w:jc w:val="both"/>
        <w:rPr>
          <w:rStyle w:val="af3"/>
          <w:rFonts w:asciiTheme="minorHAnsi" w:hAnsiTheme="minorHAnsi"/>
          <w:b w:val="0"/>
          <w:i w:val="0"/>
          <w:color w:val="auto"/>
          <w:lang w:val="en-GB"/>
        </w:rPr>
      </w:pPr>
    </w:p>
    <w:p w:rsidR="00865E9C" w:rsidRPr="00B717C2" w:rsidRDefault="00865E9C" w:rsidP="00383CBE">
      <w:pPr>
        <w:pStyle w:val="2"/>
        <w:rPr>
          <w:rFonts w:asciiTheme="minorHAnsi" w:hAnsiTheme="minorHAnsi"/>
          <w:color w:val="auto"/>
          <w:lang w:val="en-GB"/>
        </w:rPr>
      </w:pPr>
    </w:p>
    <w:p w:rsidR="002B086D" w:rsidRPr="00B717C2" w:rsidRDefault="0065268E" w:rsidP="004834F4">
      <w:pPr>
        <w:pStyle w:val="2"/>
        <w:numPr>
          <w:ilvl w:val="0"/>
          <w:numId w:val="6"/>
        </w:numPr>
        <w:rPr>
          <w:rFonts w:asciiTheme="minorHAnsi" w:hAnsiTheme="minorHAnsi"/>
          <w:color w:val="auto"/>
          <w:lang w:val="en-GB"/>
        </w:rPr>
      </w:pPr>
      <w:bookmarkStart w:id="5" w:name="_Toc468958692"/>
      <w:r w:rsidRPr="00B717C2">
        <w:rPr>
          <w:rFonts w:asciiTheme="minorHAnsi" w:hAnsiTheme="minorHAnsi"/>
          <w:color w:val="auto"/>
          <w:lang w:val="en-GB"/>
        </w:rPr>
        <w:t>İNSAN RESURSLARI</w:t>
      </w:r>
      <w:bookmarkEnd w:id="5"/>
    </w:p>
    <w:p w:rsidR="00865E9C" w:rsidRPr="00B717C2" w:rsidRDefault="00865E9C" w:rsidP="00865E9C">
      <w:pPr>
        <w:pStyle w:val="a7"/>
        <w:ind w:left="1080"/>
        <w:rPr>
          <w:rFonts w:asciiTheme="minorHAnsi" w:hAnsiTheme="minorHAnsi"/>
          <w:lang w:val="en-GB"/>
        </w:rPr>
      </w:pPr>
    </w:p>
    <w:p w:rsidR="002B086D" w:rsidRPr="00A03102" w:rsidRDefault="0065268E" w:rsidP="00A03102">
      <w:pPr>
        <w:suppressAutoHyphens/>
        <w:spacing w:line="276" w:lineRule="auto"/>
        <w:jc w:val="both"/>
        <w:rPr>
          <w:rStyle w:val="af3"/>
          <w:rFonts w:asciiTheme="minorHAnsi" w:hAnsiTheme="minorHAnsi"/>
          <w:b w:val="0"/>
          <w:i w:val="0"/>
          <w:color w:val="auto"/>
          <w:lang w:val="en-GB"/>
        </w:rPr>
      </w:pPr>
      <w:proofErr w:type="spellStart"/>
      <w:r w:rsidRPr="00A03102">
        <w:rPr>
          <w:rStyle w:val="af3"/>
          <w:rFonts w:asciiTheme="minorHAnsi" w:hAnsiTheme="minorHAnsi"/>
          <w:b w:val="0"/>
          <w:i w:val="0"/>
          <w:color w:val="auto"/>
          <w:lang w:val="en-GB"/>
        </w:rPr>
        <w:t>Tələblər</w:t>
      </w:r>
      <w:proofErr w:type="spellEnd"/>
    </w:p>
    <w:p w:rsidR="0065268E" w:rsidRPr="00A03102" w:rsidRDefault="0065268E" w:rsidP="00A03102">
      <w:pPr>
        <w:pStyle w:val="a7"/>
        <w:numPr>
          <w:ilvl w:val="0"/>
          <w:numId w:val="9"/>
        </w:numPr>
        <w:spacing w:after="160" w:line="276" w:lineRule="auto"/>
        <w:rPr>
          <w:rFonts w:asciiTheme="minorHAnsi" w:hAnsiTheme="minorHAnsi"/>
          <w:lang w:val="en-GB"/>
        </w:rPr>
      </w:pPr>
      <w:bookmarkStart w:id="6" w:name="OLE_LINK1"/>
      <w:bookmarkStart w:id="7" w:name="OLE_LINK2"/>
      <w:proofErr w:type="spellStart"/>
      <w:r w:rsidRPr="00A03102">
        <w:rPr>
          <w:rFonts w:asciiTheme="minorHAnsi" w:hAnsiTheme="minorHAnsi"/>
          <w:lang w:val="en-GB"/>
        </w:rPr>
        <w:t>İşçi</w:t>
      </w:r>
      <w:proofErr w:type="spellEnd"/>
      <w:r w:rsidRPr="00A03102">
        <w:rPr>
          <w:rFonts w:asciiTheme="minorHAnsi" w:hAnsiTheme="minorHAnsi"/>
          <w:lang w:val="en-GB"/>
        </w:rPr>
        <w:t xml:space="preserve"> </w:t>
      </w:r>
      <w:proofErr w:type="spellStart"/>
      <w:r w:rsidRPr="00A03102">
        <w:rPr>
          <w:rFonts w:asciiTheme="minorHAnsi" w:hAnsiTheme="minorHAnsi"/>
          <w:lang w:val="en-GB"/>
        </w:rPr>
        <w:t>heyətin</w:t>
      </w:r>
      <w:proofErr w:type="spellEnd"/>
      <w:r w:rsidRPr="00A03102">
        <w:rPr>
          <w:rFonts w:asciiTheme="minorHAnsi" w:hAnsiTheme="minorHAnsi"/>
          <w:lang w:val="en-GB"/>
        </w:rPr>
        <w:t xml:space="preserve"> </w:t>
      </w:r>
      <w:proofErr w:type="spellStart"/>
      <w:r w:rsidRPr="00A03102">
        <w:rPr>
          <w:rFonts w:asciiTheme="minorHAnsi" w:hAnsiTheme="minorHAnsi"/>
          <w:lang w:val="en-GB"/>
        </w:rPr>
        <w:t>hüquq</w:t>
      </w:r>
      <w:proofErr w:type="spellEnd"/>
      <w:r w:rsidRPr="00A03102">
        <w:rPr>
          <w:rFonts w:asciiTheme="minorHAnsi" w:hAnsiTheme="minorHAnsi"/>
          <w:lang w:val="en-GB"/>
        </w:rPr>
        <w:t xml:space="preserve"> </w:t>
      </w:r>
      <w:proofErr w:type="spellStart"/>
      <w:r w:rsidRPr="00A03102">
        <w:rPr>
          <w:rFonts w:asciiTheme="minorHAnsi" w:hAnsiTheme="minorHAnsi"/>
          <w:lang w:val="en-GB"/>
        </w:rPr>
        <w:t>və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vəzifələri</w:t>
      </w:r>
      <w:proofErr w:type="spellEnd"/>
      <w:r w:rsidRPr="00A03102">
        <w:rPr>
          <w:rFonts w:asciiTheme="minorHAnsi" w:hAnsiTheme="minorHAnsi"/>
          <w:lang w:val="en-GB"/>
        </w:rPr>
        <w:t xml:space="preserve"> </w:t>
      </w:r>
      <w:proofErr w:type="spellStart"/>
      <w:r w:rsidRPr="00A03102">
        <w:rPr>
          <w:rFonts w:asciiTheme="minorHAnsi" w:hAnsiTheme="minorHAnsi"/>
          <w:lang w:val="en-GB"/>
        </w:rPr>
        <w:t>eləcə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də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tələb</w:t>
      </w:r>
      <w:proofErr w:type="spellEnd"/>
      <w:r w:rsidRPr="00A03102">
        <w:rPr>
          <w:rFonts w:asciiTheme="minorHAnsi" w:hAnsiTheme="minorHAnsi"/>
          <w:lang w:val="en-GB"/>
        </w:rPr>
        <w:t xml:space="preserve"> </w:t>
      </w:r>
      <w:proofErr w:type="spellStart"/>
      <w:r w:rsidRPr="00A03102">
        <w:rPr>
          <w:rFonts w:asciiTheme="minorHAnsi" w:hAnsiTheme="minorHAnsi"/>
          <w:lang w:val="en-GB"/>
        </w:rPr>
        <w:t>olunan</w:t>
      </w:r>
      <w:proofErr w:type="spellEnd"/>
      <w:r w:rsidRPr="00A03102">
        <w:rPr>
          <w:rFonts w:asciiTheme="minorHAnsi" w:hAnsiTheme="minorHAnsi"/>
          <w:lang w:val="en-GB"/>
        </w:rPr>
        <w:t xml:space="preserve"> </w:t>
      </w:r>
      <w:proofErr w:type="spellStart"/>
      <w:r w:rsidRPr="00A03102">
        <w:rPr>
          <w:rFonts w:asciiTheme="minorHAnsi" w:hAnsiTheme="minorHAnsi"/>
          <w:lang w:val="en-GB"/>
        </w:rPr>
        <w:t>kvalifikasiyalar</w:t>
      </w:r>
      <w:proofErr w:type="spellEnd"/>
      <w:r w:rsidRPr="00A03102">
        <w:rPr>
          <w:rFonts w:asciiTheme="minorHAnsi" w:hAnsiTheme="minorHAnsi"/>
          <w:lang w:val="en-GB"/>
        </w:rPr>
        <w:t xml:space="preserve"> </w:t>
      </w:r>
      <w:proofErr w:type="spellStart"/>
      <w:r w:rsidRPr="00A03102">
        <w:rPr>
          <w:rFonts w:asciiTheme="minorHAnsi" w:hAnsiTheme="minorHAnsi"/>
          <w:lang w:val="en-GB"/>
        </w:rPr>
        <w:t>tutduqları</w:t>
      </w:r>
      <w:proofErr w:type="spellEnd"/>
      <w:r w:rsidRPr="00A03102">
        <w:rPr>
          <w:rFonts w:asciiTheme="minorHAnsi" w:hAnsiTheme="minorHAnsi"/>
          <w:lang w:val="en-GB"/>
        </w:rPr>
        <w:t xml:space="preserve"> </w:t>
      </w:r>
      <w:proofErr w:type="spellStart"/>
      <w:r w:rsidRPr="00A03102">
        <w:rPr>
          <w:rFonts w:asciiTheme="minorHAnsi" w:hAnsiTheme="minorHAnsi"/>
          <w:lang w:val="en-GB"/>
        </w:rPr>
        <w:t>vəzifəyə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uyğun</w:t>
      </w:r>
      <w:proofErr w:type="spellEnd"/>
      <w:r w:rsidRPr="00A03102">
        <w:rPr>
          <w:rFonts w:asciiTheme="minorHAnsi" w:hAnsiTheme="minorHAnsi"/>
          <w:lang w:val="en-GB"/>
        </w:rPr>
        <w:t xml:space="preserve"> (</w:t>
      </w:r>
      <w:proofErr w:type="spellStart"/>
      <w:proofErr w:type="gramStart"/>
      <w:r w:rsidRPr="00A03102">
        <w:rPr>
          <w:rFonts w:asciiTheme="minorHAnsi" w:hAnsiTheme="minorHAnsi"/>
          <w:lang w:val="en-GB"/>
        </w:rPr>
        <w:t>məs</w:t>
      </w:r>
      <w:proofErr w:type="spellEnd"/>
      <w:r w:rsidRPr="00A03102">
        <w:rPr>
          <w:rFonts w:asciiTheme="minorHAnsi" w:hAnsiTheme="minorHAnsi"/>
          <w:lang w:val="en-GB"/>
        </w:rPr>
        <w:t>.,</w:t>
      </w:r>
      <w:proofErr w:type="gramEnd"/>
      <w:r w:rsidRPr="00A03102">
        <w:rPr>
          <w:rFonts w:asciiTheme="minorHAnsi" w:hAnsiTheme="minorHAnsi"/>
          <w:lang w:val="en-GB"/>
        </w:rPr>
        <w:t xml:space="preserve"> </w:t>
      </w:r>
      <w:proofErr w:type="spellStart"/>
      <w:r w:rsidRPr="00A03102">
        <w:rPr>
          <w:rFonts w:asciiTheme="minorHAnsi" w:hAnsiTheme="minorHAnsi"/>
          <w:lang w:val="en-GB"/>
        </w:rPr>
        <w:t>iş</w:t>
      </w:r>
      <w:proofErr w:type="spellEnd"/>
      <w:r w:rsidRPr="00A03102">
        <w:rPr>
          <w:rFonts w:asciiTheme="minorHAnsi" w:hAnsiTheme="minorHAnsi"/>
          <w:lang w:val="en-GB"/>
        </w:rPr>
        <w:t xml:space="preserve"> </w:t>
      </w:r>
      <w:proofErr w:type="spellStart"/>
      <w:r w:rsidRPr="00A03102">
        <w:rPr>
          <w:rFonts w:asciiTheme="minorHAnsi" w:hAnsiTheme="minorHAnsi"/>
          <w:lang w:val="en-GB"/>
        </w:rPr>
        <w:t>təsviri</w:t>
      </w:r>
      <w:proofErr w:type="spellEnd"/>
      <w:r w:rsidRPr="00A03102">
        <w:rPr>
          <w:rFonts w:asciiTheme="minorHAnsi" w:hAnsiTheme="minorHAnsi"/>
          <w:lang w:val="en-GB"/>
        </w:rPr>
        <w:t xml:space="preserve">) </w:t>
      </w:r>
      <w:proofErr w:type="spellStart"/>
      <w:r w:rsidRPr="00A03102">
        <w:rPr>
          <w:rFonts w:asciiTheme="minorHAnsi" w:hAnsiTheme="minorHAnsi"/>
          <w:lang w:val="en-GB"/>
        </w:rPr>
        <w:t>müəyyənləşdirilib</w:t>
      </w:r>
      <w:proofErr w:type="spellEnd"/>
      <w:r w:rsidRPr="00A03102">
        <w:rPr>
          <w:rFonts w:asciiTheme="minorHAnsi" w:hAnsiTheme="minorHAnsi"/>
          <w:lang w:val="en-GB"/>
        </w:rPr>
        <w:t xml:space="preserve">. </w:t>
      </w:r>
      <w:proofErr w:type="spellStart"/>
      <w:r w:rsidRPr="00A03102">
        <w:rPr>
          <w:rFonts w:asciiTheme="minorHAnsi" w:hAnsiTheme="minorHAnsi"/>
          <w:lang w:val="en-GB"/>
        </w:rPr>
        <w:t>İşəgötürmə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prosesi</w:t>
      </w:r>
      <w:proofErr w:type="spellEnd"/>
      <w:r w:rsidRPr="00A03102">
        <w:rPr>
          <w:rFonts w:asciiTheme="minorHAnsi" w:hAnsiTheme="minorHAnsi"/>
          <w:lang w:val="en-GB"/>
        </w:rPr>
        <w:t xml:space="preserve"> </w:t>
      </w:r>
      <w:proofErr w:type="spellStart"/>
      <w:r w:rsidRPr="00A03102">
        <w:rPr>
          <w:rFonts w:asciiTheme="minorHAnsi" w:hAnsiTheme="minorHAnsi"/>
          <w:lang w:val="en-GB"/>
        </w:rPr>
        <w:t>şəffafdır</w:t>
      </w:r>
      <w:proofErr w:type="spellEnd"/>
      <w:r w:rsidRPr="00A03102">
        <w:rPr>
          <w:rFonts w:asciiTheme="minorHAnsi" w:hAnsiTheme="minorHAnsi"/>
          <w:lang w:val="en-GB"/>
        </w:rPr>
        <w:t xml:space="preserve">. </w:t>
      </w:r>
    </w:p>
    <w:p w:rsidR="0065268E" w:rsidRPr="00A03102" w:rsidRDefault="0065268E" w:rsidP="00A03102">
      <w:pPr>
        <w:pStyle w:val="a7"/>
        <w:numPr>
          <w:ilvl w:val="0"/>
          <w:numId w:val="9"/>
        </w:numPr>
        <w:spacing w:after="160" w:line="276" w:lineRule="auto"/>
        <w:rPr>
          <w:rFonts w:asciiTheme="minorHAnsi" w:hAnsiTheme="minorHAnsi"/>
          <w:lang w:val="en-GB"/>
        </w:rPr>
      </w:pPr>
      <w:proofErr w:type="spellStart"/>
      <w:r w:rsidRPr="00A03102">
        <w:rPr>
          <w:rFonts w:asciiTheme="minorHAnsi" w:hAnsiTheme="minorHAnsi"/>
          <w:lang w:val="en-GB"/>
        </w:rPr>
        <w:t>Tamştatlı</w:t>
      </w:r>
      <w:proofErr w:type="spellEnd"/>
      <w:r w:rsidRPr="00A03102">
        <w:rPr>
          <w:rFonts w:asciiTheme="minorHAnsi" w:hAnsiTheme="minorHAnsi"/>
          <w:lang w:val="en-GB"/>
        </w:rPr>
        <w:t xml:space="preserve"> professor-</w:t>
      </w:r>
      <w:proofErr w:type="spellStart"/>
      <w:r w:rsidRPr="00A03102">
        <w:rPr>
          <w:rFonts w:asciiTheme="minorHAnsi" w:hAnsiTheme="minorHAnsi"/>
          <w:lang w:val="en-GB"/>
        </w:rPr>
        <w:t>müəllim</w:t>
      </w:r>
      <w:proofErr w:type="spellEnd"/>
      <w:r w:rsidRPr="00A03102">
        <w:rPr>
          <w:rFonts w:asciiTheme="minorHAnsi" w:hAnsiTheme="minorHAnsi"/>
          <w:lang w:val="en-GB"/>
        </w:rPr>
        <w:t xml:space="preserve"> </w:t>
      </w:r>
      <w:proofErr w:type="spellStart"/>
      <w:r w:rsidRPr="00A03102">
        <w:rPr>
          <w:rFonts w:asciiTheme="minorHAnsi" w:hAnsiTheme="minorHAnsi"/>
          <w:lang w:val="en-GB"/>
        </w:rPr>
        <w:t>heyətinin</w:t>
      </w:r>
      <w:proofErr w:type="spellEnd"/>
      <w:r w:rsidRPr="00A03102">
        <w:rPr>
          <w:rFonts w:asciiTheme="minorHAnsi" w:hAnsiTheme="minorHAnsi"/>
          <w:lang w:val="en-GB"/>
        </w:rPr>
        <w:t xml:space="preserve"> </w:t>
      </w:r>
      <w:proofErr w:type="spellStart"/>
      <w:r w:rsidRPr="00A03102">
        <w:rPr>
          <w:rFonts w:asciiTheme="minorHAnsi" w:hAnsiTheme="minorHAnsi"/>
          <w:lang w:val="en-GB"/>
        </w:rPr>
        <w:t>sayı</w:t>
      </w:r>
      <w:proofErr w:type="spellEnd"/>
      <w:r w:rsidRPr="00A03102">
        <w:rPr>
          <w:rFonts w:asciiTheme="minorHAnsi" w:hAnsiTheme="minorHAnsi"/>
          <w:lang w:val="en-GB"/>
        </w:rPr>
        <w:t xml:space="preserve"> </w:t>
      </w:r>
      <w:proofErr w:type="spellStart"/>
      <w:r w:rsidRPr="00A03102">
        <w:rPr>
          <w:rFonts w:asciiTheme="minorHAnsi" w:hAnsiTheme="minorHAnsi"/>
          <w:lang w:val="en-GB"/>
        </w:rPr>
        <w:t>milli</w:t>
      </w:r>
      <w:proofErr w:type="spellEnd"/>
      <w:r w:rsidRPr="00A03102">
        <w:rPr>
          <w:rFonts w:asciiTheme="minorHAnsi" w:hAnsiTheme="minorHAnsi"/>
          <w:lang w:val="en-GB"/>
        </w:rPr>
        <w:t xml:space="preserve"> </w:t>
      </w:r>
      <w:proofErr w:type="spellStart"/>
      <w:r w:rsidRPr="00A03102">
        <w:rPr>
          <w:rFonts w:asciiTheme="minorHAnsi" w:hAnsiTheme="minorHAnsi"/>
          <w:lang w:val="en-GB"/>
        </w:rPr>
        <w:t>tələblərə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uyğundur</w:t>
      </w:r>
      <w:proofErr w:type="spellEnd"/>
      <w:r w:rsidRPr="00A03102">
        <w:rPr>
          <w:rFonts w:asciiTheme="minorHAnsi" w:hAnsiTheme="minorHAnsi"/>
          <w:lang w:val="en-GB"/>
        </w:rPr>
        <w:t xml:space="preserve">. </w:t>
      </w:r>
    </w:p>
    <w:p w:rsidR="0065268E" w:rsidRPr="00A03102" w:rsidRDefault="0065268E" w:rsidP="00A03102">
      <w:pPr>
        <w:pStyle w:val="a7"/>
        <w:numPr>
          <w:ilvl w:val="0"/>
          <w:numId w:val="9"/>
        </w:numPr>
        <w:spacing w:after="160" w:line="276" w:lineRule="auto"/>
        <w:rPr>
          <w:rFonts w:asciiTheme="minorHAnsi" w:hAnsiTheme="minorHAnsi"/>
          <w:lang w:val="en-GB"/>
        </w:rPr>
      </w:pPr>
      <w:proofErr w:type="spellStart"/>
      <w:r w:rsidRPr="00A03102">
        <w:rPr>
          <w:rFonts w:asciiTheme="minorHAnsi" w:hAnsiTheme="minorHAnsi"/>
          <w:lang w:val="en-GB"/>
        </w:rPr>
        <w:t>Tamştatlı</w:t>
      </w:r>
      <w:proofErr w:type="spellEnd"/>
      <w:r w:rsidRPr="00A03102">
        <w:rPr>
          <w:rFonts w:asciiTheme="minorHAnsi" w:hAnsiTheme="minorHAnsi"/>
          <w:lang w:val="en-GB"/>
        </w:rPr>
        <w:t xml:space="preserve"> professor-</w:t>
      </w:r>
      <w:proofErr w:type="spellStart"/>
      <w:r w:rsidRPr="00A03102">
        <w:rPr>
          <w:rFonts w:asciiTheme="minorHAnsi" w:hAnsiTheme="minorHAnsi"/>
          <w:lang w:val="en-GB"/>
        </w:rPr>
        <w:t>müəllim</w:t>
      </w:r>
      <w:proofErr w:type="spellEnd"/>
      <w:r w:rsidRPr="00A03102">
        <w:rPr>
          <w:rFonts w:asciiTheme="minorHAnsi" w:hAnsiTheme="minorHAnsi"/>
          <w:lang w:val="en-GB"/>
        </w:rPr>
        <w:t xml:space="preserve"> </w:t>
      </w:r>
      <w:proofErr w:type="spellStart"/>
      <w:r w:rsidRPr="00A03102">
        <w:rPr>
          <w:rFonts w:asciiTheme="minorHAnsi" w:hAnsiTheme="minorHAnsi"/>
          <w:lang w:val="en-GB"/>
        </w:rPr>
        <w:t>heyətinin</w:t>
      </w:r>
      <w:proofErr w:type="spellEnd"/>
      <w:r w:rsidRPr="00A03102">
        <w:rPr>
          <w:rFonts w:asciiTheme="minorHAnsi" w:hAnsiTheme="minorHAnsi"/>
          <w:lang w:val="en-GB"/>
        </w:rPr>
        <w:t xml:space="preserve"> </w:t>
      </w:r>
      <w:proofErr w:type="spellStart"/>
      <w:r w:rsidRPr="00A03102">
        <w:rPr>
          <w:rFonts w:asciiTheme="minorHAnsi" w:hAnsiTheme="minorHAnsi"/>
          <w:lang w:val="en-GB"/>
        </w:rPr>
        <w:t>yaşa</w:t>
      </w:r>
      <w:proofErr w:type="spellEnd"/>
      <w:r w:rsidRPr="00A03102">
        <w:rPr>
          <w:rFonts w:asciiTheme="minorHAnsi" w:hAnsiTheme="minorHAnsi"/>
          <w:lang w:val="en-GB"/>
        </w:rPr>
        <w:t xml:space="preserve"> </w:t>
      </w:r>
      <w:proofErr w:type="spellStart"/>
      <w:r w:rsidRPr="00A03102">
        <w:rPr>
          <w:rFonts w:asciiTheme="minorHAnsi" w:hAnsiTheme="minorHAnsi"/>
          <w:lang w:val="en-GB"/>
        </w:rPr>
        <w:t>və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kvalifikasiyalara</w:t>
      </w:r>
      <w:proofErr w:type="spellEnd"/>
      <w:r w:rsidRPr="00A03102">
        <w:rPr>
          <w:rFonts w:asciiTheme="minorHAnsi" w:hAnsiTheme="minorHAnsi"/>
          <w:lang w:val="en-GB"/>
        </w:rPr>
        <w:t xml:space="preserve"> </w:t>
      </w:r>
      <w:proofErr w:type="spellStart"/>
      <w:r w:rsidRPr="00A03102">
        <w:rPr>
          <w:rFonts w:asciiTheme="minorHAnsi" w:hAnsiTheme="minorHAnsi"/>
          <w:lang w:val="en-GB"/>
        </w:rPr>
        <w:t>əsasən</w:t>
      </w:r>
      <w:proofErr w:type="spellEnd"/>
      <w:r w:rsidRPr="00A03102">
        <w:rPr>
          <w:rFonts w:asciiTheme="minorHAnsi" w:hAnsiTheme="minorHAnsi"/>
          <w:lang w:val="en-GB"/>
        </w:rPr>
        <w:t xml:space="preserve"> </w:t>
      </w:r>
      <w:proofErr w:type="spellStart"/>
      <w:r w:rsidRPr="00A03102">
        <w:rPr>
          <w:rFonts w:asciiTheme="minorHAnsi" w:hAnsiTheme="minorHAnsi"/>
          <w:lang w:val="en-GB"/>
        </w:rPr>
        <w:t>paylanılması</w:t>
      </w:r>
      <w:proofErr w:type="spellEnd"/>
      <w:r w:rsidRPr="00A03102">
        <w:rPr>
          <w:rFonts w:asciiTheme="minorHAnsi" w:hAnsiTheme="minorHAnsi"/>
          <w:lang w:val="en-GB"/>
        </w:rPr>
        <w:t xml:space="preserve"> </w:t>
      </w:r>
      <w:proofErr w:type="spellStart"/>
      <w:r w:rsidRPr="00A03102">
        <w:rPr>
          <w:rFonts w:asciiTheme="minorHAnsi" w:hAnsiTheme="minorHAnsi"/>
          <w:lang w:val="en-GB"/>
        </w:rPr>
        <w:t>müəyyən</w:t>
      </w:r>
      <w:proofErr w:type="spellEnd"/>
      <w:r w:rsidRPr="00A03102">
        <w:rPr>
          <w:rFonts w:asciiTheme="minorHAnsi" w:hAnsiTheme="minorHAnsi"/>
          <w:lang w:val="en-GB"/>
        </w:rPr>
        <w:t xml:space="preserve"> </w:t>
      </w:r>
      <w:proofErr w:type="spellStart"/>
      <w:r w:rsidRPr="00A03102">
        <w:rPr>
          <w:rFonts w:asciiTheme="minorHAnsi" w:hAnsiTheme="minorHAnsi"/>
          <w:lang w:val="en-GB"/>
        </w:rPr>
        <w:t>sahə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üzrə</w:t>
      </w:r>
      <w:proofErr w:type="spellEnd"/>
      <w:r w:rsidRPr="00A03102">
        <w:rPr>
          <w:rFonts w:asciiTheme="minorHAnsi" w:hAnsiTheme="minorHAnsi"/>
          <w:lang w:val="en-GB"/>
        </w:rPr>
        <w:t xml:space="preserve"> </w:t>
      </w:r>
      <w:proofErr w:type="spellStart"/>
      <w:r w:rsidRPr="00A03102">
        <w:rPr>
          <w:rFonts w:asciiTheme="minorHAnsi" w:hAnsiTheme="minorHAnsi"/>
          <w:lang w:val="en-GB"/>
        </w:rPr>
        <w:t>təhsilin</w:t>
      </w:r>
      <w:proofErr w:type="spellEnd"/>
      <w:r w:rsidRPr="00A03102">
        <w:rPr>
          <w:rFonts w:asciiTheme="minorHAnsi" w:hAnsiTheme="minorHAnsi"/>
          <w:lang w:val="en-GB"/>
        </w:rPr>
        <w:t xml:space="preserve"> </w:t>
      </w:r>
      <w:proofErr w:type="spellStart"/>
      <w:r w:rsidRPr="00A03102">
        <w:rPr>
          <w:rFonts w:asciiTheme="minorHAnsi" w:hAnsiTheme="minorHAnsi"/>
          <w:lang w:val="en-GB"/>
        </w:rPr>
        <w:t>dayanaqlılılğına</w:t>
      </w:r>
      <w:proofErr w:type="spellEnd"/>
      <w:r w:rsidRPr="00A03102">
        <w:rPr>
          <w:rFonts w:asciiTheme="minorHAnsi" w:hAnsiTheme="minorHAnsi"/>
          <w:lang w:val="en-GB"/>
        </w:rPr>
        <w:t xml:space="preserve"> </w:t>
      </w:r>
      <w:proofErr w:type="spellStart"/>
      <w:r w:rsidRPr="00A03102">
        <w:rPr>
          <w:rFonts w:asciiTheme="minorHAnsi" w:hAnsiTheme="minorHAnsi"/>
          <w:lang w:val="en-GB"/>
        </w:rPr>
        <w:t>yardım</w:t>
      </w:r>
      <w:proofErr w:type="spellEnd"/>
      <w:r w:rsidRPr="00A03102">
        <w:rPr>
          <w:rFonts w:asciiTheme="minorHAnsi" w:hAnsiTheme="minorHAnsi"/>
          <w:lang w:val="en-GB"/>
        </w:rPr>
        <w:t xml:space="preserve"> </w:t>
      </w:r>
      <w:proofErr w:type="spellStart"/>
      <w:r w:rsidRPr="00A03102">
        <w:rPr>
          <w:rFonts w:asciiTheme="minorHAnsi" w:hAnsiTheme="minorHAnsi"/>
          <w:lang w:val="en-GB"/>
        </w:rPr>
        <w:t>edir</w:t>
      </w:r>
      <w:proofErr w:type="spellEnd"/>
      <w:r w:rsidRPr="00A03102">
        <w:rPr>
          <w:rFonts w:asciiTheme="minorHAnsi" w:hAnsiTheme="minorHAnsi"/>
          <w:lang w:val="en-GB"/>
        </w:rPr>
        <w:t>.</w:t>
      </w:r>
    </w:p>
    <w:p w:rsidR="0065268E" w:rsidRPr="00A03102" w:rsidRDefault="0065268E" w:rsidP="00A03102">
      <w:pPr>
        <w:pStyle w:val="a7"/>
        <w:numPr>
          <w:ilvl w:val="0"/>
          <w:numId w:val="9"/>
        </w:numPr>
        <w:spacing w:after="160" w:line="276" w:lineRule="auto"/>
        <w:rPr>
          <w:rFonts w:asciiTheme="minorHAnsi" w:hAnsiTheme="minorHAnsi"/>
          <w:lang w:val="en-GB"/>
        </w:rPr>
      </w:pPr>
      <w:r w:rsidRPr="00A03102">
        <w:rPr>
          <w:rFonts w:asciiTheme="minorHAnsi" w:hAnsiTheme="minorHAnsi" w:cstheme="minorHAnsi"/>
          <w:color w:val="000000" w:themeColor="text1"/>
          <w:lang w:val="az-Latn-AZ"/>
        </w:rPr>
        <w:t xml:space="preserve">Ali təhsil müəssisəsindəprofessor-müəllim heyətinin </w:t>
      </w:r>
      <w:r w:rsidRPr="00A03102">
        <w:rPr>
          <w:rFonts w:asciiTheme="minorHAnsi" w:hAnsiTheme="minorHAnsi" w:cstheme="minorHAnsi"/>
          <w:lang w:val="az-Latn-AZ"/>
        </w:rPr>
        <w:t xml:space="preserve">tədris fəaliyyətinin (keyfiyyət </w:t>
      </w:r>
      <w:r w:rsidRPr="00A03102">
        <w:rPr>
          <w:rFonts w:asciiTheme="minorHAnsi" w:hAnsiTheme="minorHAnsi" w:cstheme="minorHAnsi"/>
          <w:color w:val="000000" w:themeColor="text1"/>
          <w:lang w:val="az-Latn-AZ"/>
        </w:rPr>
        <w:t xml:space="preserve">və peşəkarlıq) monitorinqini və qiymətləndirilməsini həyata keçirmək üçün mexanizm mövcuddur. </w:t>
      </w:r>
    </w:p>
    <w:p w:rsidR="0065268E" w:rsidRPr="00A03102" w:rsidRDefault="0065268E" w:rsidP="00A03102">
      <w:pPr>
        <w:pStyle w:val="a7"/>
        <w:numPr>
          <w:ilvl w:val="0"/>
          <w:numId w:val="9"/>
        </w:numPr>
        <w:spacing w:after="160" w:line="276" w:lineRule="auto"/>
        <w:rPr>
          <w:rFonts w:asciiTheme="minorHAnsi" w:hAnsiTheme="minorHAnsi"/>
          <w:lang w:val="az-Latn-AZ"/>
        </w:rPr>
      </w:pPr>
      <w:r w:rsidRPr="00A03102">
        <w:rPr>
          <w:rFonts w:asciiTheme="minorHAnsi" w:hAnsiTheme="minorHAnsi" w:cstheme="minorHAnsi"/>
          <w:color w:val="000000" w:themeColor="text1"/>
          <w:lang w:val="az-Latn-AZ"/>
        </w:rPr>
        <w:t>Ali təhsil müəssisəsində tədris-köməkçi heyət normativ-hüquqi tələblərə (sayı, ixtisası və s.) uyğundur;</w:t>
      </w:r>
    </w:p>
    <w:p w:rsidR="0065268E" w:rsidRPr="00A03102" w:rsidRDefault="0065268E" w:rsidP="00A03102">
      <w:pPr>
        <w:pStyle w:val="a7"/>
        <w:numPr>
          <w:ilvl w:val="0"/>
          <w:numId w:val="9"/>
        </w:numPr>
        <w:spacing w:after="160" w:line="276" w:lineRule="auto"/>
        <w:rPr>
          <w:rFonts w:asciiTheme="minorHAnsi" w:hAnsiTheme="minorHAnsi"/>
          <w:lang w:val="az-Latn-AZ"/>
        </w:rPr>
      </w:pPr>
      <w:r w:rsidRPr="00A03102">
        <w:rPr>
          <w:rFonts w:asciiTheme="minorHAnsi" w:hAnsiTheme="minorHAnsi"/>
          <w:lang w:val="az-Latn-AZ"/>
        </w:rPr>
        <w:t xml:space="preserve">Müəssisə akademik işçi heyətin peşəkar və tədris bacarıqlarını müntəzəm olaraq artırmalarını monitorinq edir, dəstəkləyir və təşviq edir. </w:t>
      </w:r>
    </w:p>
    <w:p w:rsidR="0065268E" w:rsidRPr="00A03102" w:rsidRDefault="0065268E" w:rsidP="00A03102">
      <w:pPr>
        <w:pStyle w:val="a7"/>
        <w:numPr>
          <w:ilvl w:val="0"/>
          <w:numId w:val="9"/>
        </w:numPr>
        <w:spacing w:after="160" w:line="276" w:lineRule="auto"/>
        <w:rPr>
          <w:rFonts w:asciiTheme="minorHAnsi" w:hAnsiTheme="minorHAnsi"/>
          <w:lang w:val="az-Latn-AZ"/>
        </w:rPr>
      </w:pPr>
      <w:r w:rsidRPr="00A03102">
        <w:rPr>
          <w:rFonts w:asciiTheme="minorHAnsi" w:hAnsiTheme="minorHAnsi"/>
          <w:lang w:val="az-Latn-AZ"/>
        </w:rPr>
        <w:t xml:space="preserve">Akademik heyət beynəlxalq mübadilə proqramlarında, layihələrdə və konfranslarda iştirak edir. </w:t>
      </w:r>
    </w:p>
    <w:p w:rsidR="0065268E" w:rsidRPr="00A03102" w:rsidRDefault="0065268E" w:rsidP="00A03102">
      <w:pPr>
        <w:pStyle w:val="a7"/>
        <w:numPr>
          <w:ilvl w:val="0"/>
          <w:numId w:val="9"/>
        </w:numPr>
        <w:spacing w:after="160" w:line="276" w:lineRule="auto"/>
        <w:rPr>
          <w:rFonts w:asciiTheme="minorHAnsi" w:hAnsiTheme="minorHAnsi"/>
          <w:lang w:val="az-Latn-AZ"/>
        </w:rPr>
      </w:pPr>
      <w:r w:rsidRPr="00A03102">
        <w:rPr>
          <w:rFonts w:asciiTheme="minorHAnsi" w:hAnsiTheme="minorHAnsi"/>
          <w:lang w:val="az-Latn-AZ"/>
        </w:rPr>
        <w:t xml:space="preserve">Müəssisədə İR inkişaf etdirilməsi (o cümlədən motivasiya edilməsi) sistemi tətbiq edilir. Professor-müəllim heyətinin işinin qiymətləndirilməsi zamanı onların tədrisinin və tədqiqatının keyfiyyəti, o cümlədən tədris və tədqiqat bacarıqlarının inkişaf etdirmələri və beynəlxalq mobillikləri nəzərə alınır. </w:t>
      </w:r>
    </w:p>
    <w:p w:rsidR="00865E9C" w:rsidRPr="00A03102" w:rsidRDefault="00865E9C" w:rsidP="00A03102">
      <w:pPr>
        <w:suppressAutoHyphens/>
        <w:spacing w:line="276" w:lineRule="auto"/>
        <w:jc w:val="both"/>
        <w:rPr>
          <w:rFonts w:asciiTheme="minorHAnsi" w:hAnsiTheme="minorHAnsi"/>
          <w:lang w:val="az-Latn-AZ"/>
        </w:rPr>
      </w:pPr>
    </w:p>
    <w:p w:rsidR="00BA0E3E" w:rsidRPr="00A03102" w:rsidRDefault="00BA0E3E" w:rsidP="00A03102">
      <w:pPr>
        <w:suppressAutoHyphens/>
        <w:spacing w:line="276" w:lineRule="auto"/>
        <w:jc w:val="both"/>
        <w:rPr>
          <w:rStyle w:val="af3"/>
          <w:rFonts w:asciiTheme="minorHAnsi" w:hAnsiTheme="minorHAnsi"/>
          <w:i w:val="0"/>
          <w:color w:val="auto"/>
          <w:lang w:val="az-Latn-AZ"/>
        </w:rPr>
      </w:pPr>
    </w:p>
    <w:p w:rsidR="00865E9C" w:rsidRPr="00A03102" w:rsidRDefault="00865E9C" w:rsidP="00A03102">
      <w:pPr>
        <w:suppressAutoHyphens/>
        <w:spacing w:line="276" w:lineRule="auto"/>
        <w:jc w:val="both"/>
        <w:rPr>
          <w:rStyle w:val="af3"/>
          <w:rFonts w:asciiTheme="minorHAnsi" w:hAnsiTheme="minorHAnsi"/>
          <w:i w:val="0"/>
          <w:color w:val="auto"/>
          <w:lang w:val="az-Latn-AZ"/>
        </w:rPr>
      </w:pPr>
    </w:p>
    <w:p w:rsidR="00A03102" w:rsidRPr="004705AC" w:rsidRDefault="001750D8" w:rsidP="00A03102">
      <w:pPr>
        <w:spacing w:line="276" w:lineRule="auto"/>
        <w:jc w:val="both"/>
      </w:pPr>
      <w:r w:rsidRPr="00A03102">
        <w:rPr>
          <w:rStyle w:val="af3"/>
          <w:rFonts w:asciiTheme="minorHAnsi" w:hAnsiTheme="minorHAnsi"/>
          <w:i w:val="0"/>
          <w:color w:val="auto"/>
          <w:lang w:val="az-Latn-AZ"/>
        </w:rPr>
        <w:t xml:space="preserve">Zəhmət olmasa, universitetinizdə insan resursları ilə bağlı hansı prosedurların (məsələn, əsas praktikalar, proseslər, təlimatlar, dəstək və digər xidmətlər, qərarverici orqanlar və s.) olduğunu </w:t>
      </w:r>
      <w:r w:rsidR="00A03102" w:rsidRPr="004705AC">
        <w:rPr>
          <w:rStyle w:val="af3"/>
          <w:rFonts w:asciiTheme="minorHAnsi" w:hAnsiTheme="minorHAnsi"/>
          <w:i w:val="0"/>
          <w:color w:val="auto"/>
        </w:rPr>
        <w:t xml:space="preserve">yuxarıda göstərilən tələblərə əsaslanaraq təsvir edin. </w:t>
      </w:r>
      <w:r w:rsidR="00A03102" w:rsidRPr="004705AC">
        <w:rPr>
          <w:rStyle w:val="af3"/>
          <w:rFonts w:asciiTheme="minorHAnsi" w:hAnsiTheme="minorHAnsi"/>
          <w:color w:val="auto"/>
        </w:rPr>
        <w:t>Xeyr/bəli</w:t>
      </w:r>
      <w:r w:rsidR="00A03102" w:rsidRPr="004705AC">
        <w:rPr>
          <w:rStyle w:val="af3"/>
          <w:rFonts w:asciiTheme="minorHAnsi" w:hAnsiTheme="minorHAnsi"/>
          <w:i w:val="0"/>
          <w:color w:val="auto"/>
        </w:rPr>
        <w:t xml:space="preserve"> cavablarından istifadə  </w:t>
      </w:r>
      <w:r w:rsidR="00A03102" w:rsidRPr="004705AC">
        <w:rPr>
          <w:rStyle w:val="af3"/>
          <w:rFonts w:asciiTheme="minorHAnsi" w:hAnsiTheme="minorHAnsi"/>
          <w:i w:val="0"/>
          <w:color w:val="auto"/>
          <w:lang w:val="az-Latn-AZ"/>
        </w:rPr>
        <w:t>etməyin.</w:t>
      </w:r>
    </w:p>
    <w:p w:rsidR="00BA0E3E" w:rsidRPr="00A03102" w:rsidRDefault="00BA0E3E" w:rsidP="00A03102">
      <w:pPr>
        <w:suppressAutoHyphens/>
        <w:spacing w:line="276" w:lineRule="auto"/>
        <w:jc w:val="both"/>
        <w:rPr>
          <w:rStyle w:val="af3"/>
          <w:rFonts w:asciiTheme="minorHAnsi" w:hAnsiTheme="minorHAnsi"/>
          <w:i w:val="0"/>
          <w:color w:val="auto"/>
          <w:lang w:val="az-Latn-AZ"/>
        </w:rPr>
      </w:pPr>
    </w:p>
    <w:p w:rsidR="00BA0E3E" w:rsidRPr="00A03102" w:rsidRDefault="00BA0E3E" w:rsidP="00A03102">
      <w:pPr>
        <w:suppressAutoHyphens/>
        <w:spacing w:line="276" w:lineRule="auto"/>
        <w:jc w:val="both"/>
        <w:rPr>
          <w:rStyle w:val="af3"/>
          <w:rFonts w:asciiTheme="minorHAnsi" w:hAnsiTheme="minorHAnsi"/>
          <w:i w:val="0"/>
          <w:color w:val="auto"/>
          <w:lang w:val="az-Latn-AZ"/>
        </w:rPr>
      </w:pPr>
    </w:p>
    <w:p w:rsidR="00BA0E3E" w:rsidRPr="00A03102" w:rsidRDefault="00BA0E3E" w:rsidP="00A03102">
      <w:pPr>
        <w:suppressAutoHyphens/>
        <w:spacing w:line="276" w:lineRule="auto"/>
        <w:jc w:val="both"/>
        <w:rPr>
          <w:rStyle w:val="af3"/>
          <w:rFonts w:asciiTheme="minorHAnsi" w:hAnsiTheme="minorHAnsi"/>
          <w:i w:val="0"/>
          <w:color w:val="auto"/>
          <w:lang w:val="az-Latn-AZ"/>
        </w:rPr>
      </w:pPr>
    </w:p>
    <w:tbl>
      <w:tblPr>
        <w:tblStyle w:val="a8"/>
        <w:tblW w:w="0" w:type="auto"/>
        <w:tblLook w:val="04A0" w:firstRow="1" w:lastRow="0" w:firstColumn="1" w:lastColumn="0" w:noHBand="0" w:noVBand="1"/>
      </w:tblPr>
      <w:tblGrid>
        <w:gridCol w:w="9549"/>
      </w:tblGrid>
      <w:tr w:rsidR="00865E9C" w:rsidRPr="00B717C2" w:rsidTr="00BF3267">
        <w:tc>
          <w:tcPr>
            <w:tcW w:w="9605" w:type="dxa"/>
          </w:tcPr>
          <w:p w:rsidR="00865E9C" w:rsidRPr="001750D8" w:rsidRDefault="00865E9C" w:rsidP="00BF3267">
            <w:pPr>
              <w:suppressAutoHyphens/>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2B0406" w:rsidRDefault="00865E9C" w:rsidP="002B0406">
            <w:pPr>
              <w:suppressAutoHyphens/>
              <w:spacing w:line="276" w:lineRule="auto"/>
              <w:jc w:val="both"/>
              <w:rPr>
                <w:rStyle w:val="af3"/>
                <w:rFonts w:asciiTheme="minorHAnsi" w:hAnsiTheme="minorHAnsi"/>
                <w:i w:val="0"/>
                <w:color w:val="auto"/>
                <w:lang w:val="az-Latn-AZ"/>
              </w:rPr>
            </w:pPr>
          </w:p>
          <w:p w:rsidR="00865E9C" w:rsidRPr="001750D8" w:rsidRDefault="00865E9C" w:rsidP="00BF3267">
            <w:pPr>
              <w:suppressAutoHyphens/>
              <w:jc w:val="both"/>
              <w:rPr>
                <w:rStyle w:val="af3"/>
                <w:rFonts w:asciiTheme="minorHAnsi" w:hAnsiTheme="minorHAnsi"/>
                <w:i w:val="0"/>
                <w:color w:val="auto"/>
                <w:lang w:val="az-Latn-AZ"/>
              </w:rPr>
            </w:pPr>
          </w:p>
        </w:tc>
      </w:tr>
    </w:tbl>
    <w:p w:rsidR="00865E9C" w:rsidRPr="001750D8" w:rsidRDefault="00865E9C" w:rsidP="00865E9C">
      <w:pPr>
        <w:suppressAutoHyphens/>
        <w:jc w:val="both"/>
        <w:rPr>
          <w:rFonts w:asciiTheme="minorHAnsi" w:hAnsiTheme="minorHAnsi"/>
          <w:sz w:val="22"/>
          <w:szCs w:val="22"/>
          <w:lang w:val="az-Latn-AZ"/>
        </w:rPr>
      </w:pPr>
    </w:p>
    <w:p w:rsidR="00865E9C" w:rsidRPr="001750D8" w:rsidRDefault="00865E9C" w:rsidP="00865E9C">
      <w:pPr>
        <w:suppressAutoHyphens/>
        <w:jc w:val="both"/>
        <w:rPr>
          <w:rFonts w:asciiTheme="minorHAnsi" w:hAnsiTheme="minorHAnsi"/>
          <w:sz w:val="22"/>
          <w:szCs w:val="22"/>
          <w:lang w:val="az-Latn-AZ"/>
        </w:rPr>
      </w:pPr>
    </w:p>
    <w:bookmarkEnd w:id="6"/>
    <w:bookmarkEnd w:id="7"/>
    <w:p w:rsidR="00E34387" w:rsidRPr="001750D8" w:rsidRDefault="00E34387" w:rsidP="00E34387">
      <w:pPr>
        <w:suppressAutoHyphens/>
        <w:jc w:val="both"/>
        <w:rPr>
          <w:rStyle w:val="af3"/>
          <w:rFonts w:asciiTheme="minorHAnsi" w:hAnsiTheme="minorHAnsi"/>
          <w:b w:val="0"/>
          <w:i w:val="0"/>
          <w:color w:val="auto"/>
          <w:lang w:val="az-Latn-AZ"/>
        </w:rPr>
      </w:pPr>
    </w:p>
    <w:p w:rsidR="00F12574" w:rsidRDefault="002B0406" w:rsidP="00F12574">
      <w:pPr>
        <w:spacing w:line="276" w:lineRule="auto"/>
        <w:jc w:val="both"/>
        <w:rPr>
          <w:rStyle w:val="af3"/>
          <w:i w:val="0"/>
          <w:lang w:val="en-GB"/>
        </w:rPr>
      </w:pPr>
      <w:r w:rsidRPr="00F12574">
        <w:rPr>
          <w:rStyle w:val="af3"/>
          <w:rFonts w:asciiTheme="minorHAnsi" w:hAnsiTheme="minorHAnsi"/>
          <w:i w:val="0"/>
          <w:color w:val="auto"/>
          <w:lang w:val="az-Latn-AZ"/>
        </w:rPr>
        <w:t>Zəhmət olmasa, insan</w:t>
      </w:r>
      <w:r w:rsidR="0061735E" w:rsidRPr="00F12574">
        <w:rPr>
          <w:rStyle w:val="af3"/>
          <w:rFonts w:asciiTheme="minorHAnsi" w:hAnsiTheme="minorHAnsi"/>
          <w:i w:val="0"/>
          <w:color w:val="auto"/>
          <w:lang w:val="az-Latn-AZ"/>
        </w:rPr>
        <w:t xml:space="preserve"> resursları sahəsində əsas güclü tərəflərin, qabaqcıl praktikaların, təmilləşdirilməli sahələrin və planlaşdırılan təkmilləşdirmə tədbirləri</w:t>
      </w:r>
      <w:r w:rsidR="00F12574">
        <w:rPr>
          <w:rStyle w:val="af3"/>
          <w:rFonts w:asciiTheme="minorHAnsi" w:hAnsiTheme="minorHAnsi"/>
          <w:i w:val="0"/>
          <w:color w:val="auto"/>
          <w:lang w:val="az-Latn-AZ"/>
        </w:rPr>
        <w:t xml:space="preserve">nin icmalını cədvəldə qeyd edin. </w:t>
      </w:r>
      <w:proofErr w:type="spellStart"/>
      <w:proofErr w:type="gramStart"/>
      <w:r w:rsidR="00F12574" w:rsidRPr="004705AC">
        <w:rPr>
          <w:rStyle w:val="af3"/>
          <w:rFonts w:asciiTheme="minorHAnsi" w:hAnsiTheme="minorHAnsi"/>
          <w:i w:val="0"/>
          <w:color w:val="auto"/>
          <w:lang w:val="en-GB"/>
        </w:rPr>
        <w:t>Qiymətləndirməni</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aparmaq</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üçün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yuxarıda</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göstərilən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tələblərdən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istifadə</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edin</w:t>
      </w:r>
      <w:proofErr w:type="spellEnd"/>
      <w:r w:rsidR="00F12574" w:rsidRPr="004705AC">
        <w:rPr>
          <w:rStyle w:val="af3"/>
          <w:rFonts w:asciiTheme="minorHAnsi" w:hAnsiTheme="minorHAnsi"/>
          <w:i w:val="0"/>
          <w:color w:val="auto"/>
          <w:lang w:val="en-GB"/>
        </w:rPr>
        <w:t>.</w:t>
      </w:r>
      <w:proofErr w:type="gramEnd"/>
    </w:p>
    <w:p w:rsidR="0061735E" w:rsidRPr="00F12574" w:rsidRDefault="0061735E" w:rsidP="00F12574">
      <w:pPr>
        <w:suppressAutoHyphens/>
        <w:spacing w:line="276" w:lineRule="auto"/>
        <w:jc w:val="both"/>
        <w:rPr>
          <w:rStyle w:val="af3"/>
          <w:rFonts w:asciiTheme="minorHAnsi" w:hAnsiTheme="minorHAnsi"/>
          <w:i w:val="0"/>
          <w:color w:val="auto"/>
          <w:lang w:val="az-Latn-AZ"/>
        </w:rPr>
      </w:pPr>
    </w:p>
    <w:p w:rsidR="00E34387" w:rsidRPr="00F12574" w:rsidRDefault="00E34387" w:rsidP="00F12574">
      <w:pPr>
        <w:suppressAutoHyphens/>
        <w:spacing w:line="276" w:lineRule="auto"/>
        <w:jc w:val="both"/>
        <w:rPr>
          <w:rStyle w:val="af3"/>
          <w:rFonts w:asciiTheme="minorHAnsi" w:hAnsiTheme="minorHAnsi"/>
          <w:i w:val="0"/>
          <w:color w:val="auto"/>
          <w:lang w:val="az-Latn-AZ"/>
        </w:rPr>
      </w:pPr>
    </w:p>
    <w:tbl>
      <w:tblPr>
        <w:tblStyle w:val="a8"/>
        <w:tblpPr w:leftFromText="141" w:rightFromText="141" w:vertAnchor="text" w:horzAnchor="margin" w:tblpY="137"/>
        <w:tblW w:w="9493" w:type="dxa"/>
        <w:tblLook w:val="04A0" w:firstRow="1" w:lastRow="0" w:firstColumn="1" w:lastColumn="0" w:noHBand="0" w:noVBand="1"/>
      </w:tblPr>
      <w:tblGrid>
        <w:gridCol w:w="3369"/>
        <w:gridCol w:w="6124"/>
      </w:tblGrid>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r w:rsidRPr="00F12574">
              <w:rPr>
                <w:rStyle w:val="af3"/>
                <w:rFonts w:asciiTheme="minorHAnsi" w:hAnsiTheme="minorHAnsi"/>
                <w:b w:val="0"/>
                <w:i w:val="0"/>
                <w:color w:val="auto"/>
                <w:lang w:val="az-Latn-AZ"/>
              </w:rPr>
              <w:t>Güclü tərəflər</w:t>
            </w:r>
          </w:p>
        </w:tc>
        <w:tc>
          <w:tcPr>
            <w:tcW w:w="6124"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r w:rsidRPr="00F12574">
              <w:rPr>
                <w:rStyle w:val="af3"/>
                <w:rFonts w:asciiTheme="minorHAnsi" w:hAnsiTheme="minorHAnsi"/>
                <w:b w:val="0"/>
                <w:i w:val="0"/>
                <w:color w:val="auto"/>
                <w:lang w:val="az-Latn-AZ"/>
              </w:rPr>
              <w:t>Qabaqcıl praktikalar</w:t>
            </w:r>
          </w:p>
        </w:tc>
        <w:tc>
          <w:tcPr>
            <w:tcW w:w="6124"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r w:rsidRPr="00F12574">
              <w:rPr>
                <w:rStyle w:val="af3"/>
                <w:rFonts w:asciiTheme="minorHAnsi" w:hAnsiTheme="minorHAnsi"/>
                <w:b w:val="0"/>
                <w:i w:val="0"/>
                <w:color w:val="auto"/>
                <w:lang w:val="az-Latn-AZ"/>
              </w:rPr>
              <w:t>Təkmilləşdirilməli sahələr</w:t>
            </w:r>
          </w:p>
        </w:tc>
        <w:tc>
          <w:tcPr>
            <w:tcW w:w="6124" w:type="dxa"/>
          </w:tcPr>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p w:rsidR="00BD086B" w:rsidRPr="00F12574" w:rsidRDefault="00BD086B" w:rsidP="00F12574">
            <w:pPr>
              <w:suppressAutoHyphens/>
              <w:spacing w:line="276" w:lineRule="auto"/>
              <w:jc w:val="both"/>
              <w:rPr>
                <w:rStyle w:val="af3"/>
                <w:rFonts w:asciiTheme="minorHAnsi" w:hAnsiTheme="minorHAnsi"/>
                <w:b w:val="0"/>
                <w:i w:val="0"/>
                <w:color w:val="auto"/>
                <w:lang w:val="az-Latn-AZ"/>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lang w:val="en-GB"/>
              </w:rPr>
            </w:pPr>
            <w:r w:rsidRPr="00F12574">
              <w:rPr>
                <w:rStyle w:val="af3"/>
                <w:rFonts w:asciiTheme="minorHAnsi" w:hAnsiTheme="minorHAnsi"/>
                <w:b w:val="0"/>
                <w:i w:val="0"/>
                <w:color w:val="auto"/>
                <w:lang w:val="az-Latn-AZ"/>
              </w:rPr>
              <w:t>Planlaşdırılan təkmil</w:t>
            </w:r>
            <w:proofErr w:type="spellStart"/>
            <w:r w:rsidRPr="00F12574">
              <w:rPr>
                <w:rStyle w:val="af3"/>
                <w:rFonts w:asciiTheme="minorHAnsi" w:hAnsiTheme="minorHAnsi"/>
                <w:b w:val="0"/>
                <w:i w:val="0"/>
                <w:color w:val="auto"/>
                <w:lang w:val="en-GB"/>
              </w:rPr>
              <w:t>ləşdirmə</w:t>
            </w:r>
            <w:proofErr w:type="spellEnd"/>
            <w:r w:rsidRPr="00F12574">
              <w:rPr>
                <w:rStyle w:val="af3"/>
                <w:rFonts w:asciiTheme="minorHAnsi" w:hAnsiTheme="minorHAnsi"/>
                <w:b w:val="0"/>
                <w:i w:val="0"/>
                <w:color w:val="auto"/>
                <w:lang w:val="en-GB"/>
              </w:rPr>
              <w:t xml:space="preserve"> </w:t>
            </w:r>
            <w:proofErr w:type="spellStart"/>
            <w:r w:rsidRPr="00F12574">
              <w:rPr>
                <w:rStyle w:val="af3"/>
                <w:rFonts w:asciiTheme="minorHAnsi" w:hAnsiTheme="minorHAnsi"/>
                <w:b w:val="0"/>
                <w:i w:val="0"/>
                <w:color w:val="auto"/>
                <w:lang w:val="en-GB"/>
              </w:rPr>
              <w:t>tədbirləri</w:t>
            </w:r>
            <w:proofErr w:type="spellEnd"/>
          </w:p>
        </w:tc>
        <w:tc>
          <w:tcPr>
            <w:tcW w:w="6124" w:type="dxa"/>
          </w:tcPr>
          <w:p w:rsidR="00BD086B" w:rsidRPr="00F12574" w:rsidRDefault="00BD086B" w:rsidP="00F12574">
            <w:pPr>
              <w:suppressAutoHyphens/>
              <w:spacing w:line="276" w:lineRule="auto"/>
              <w:jc w:val="both"/>
              <w:rPr>
                <w:rStyle w:val="af3"/>
                <w:rFonts w:asciiTheme="minorHAnsi" w:hAnsiTheme="minorHAnsi"/>
                <w:b w:val="0"/>
                <w:i w:val="0"/>
                <w:color w:val="auto"/>
                <w:lang w:val="en-GB"/>
              </w:rPr>
            </w:pPr>
          </w:p>
          <w:p w:rsidR="00BD086B" w:rsidRDefault="00BD086B" w:rsidP="00F12574">
            <w:pPr>
              <w:suppressAutoHyphens/>
              <w:spacing w:line="276" w:lineRule="auto"/>
              <w:jc w:val="both"/>
              <w:rPr>
                <w:rStyle w:val="af3"/>
                <w:rFonts w:asciiTheme="minorHAnsi" w:hAnsiTheme="minorHAnsi"/>
                <w:b w:val="0"/>
                <w:i w:val="0"/>
                <w:color w:val="auto"/>
                <w:lang w:val="en-GB"/>
              </w:rPr>
            </w:pPr>
          </w:p>
          <w:p w:rsidR="00F12574" w:rsidRPr="00F12574" w:rsidRDefault="00F12574" w:rsidP="00F12574">
            <w:pPr>
              <w:suppressAutoHyphens/>
              <w:spacing w:line="276" w:lineRule="auto"/>
              <w:jc w:val="both"/>
              <w:rPr>
                <w:rStyle w:val="af3"/>
                <w:rFonts w:asciiTheme="minorHAnsi" w:hAnsiTheme="minorHAnsi"/>
                <w:b w:val="0"/>
                <w:i w:val="0"/>
                <w:color w:val="auto"/>
                <w:lang w:val="en-GB"/>
              </w:rPr>
            </w:pPr>
          </w:p>
        </w:tc>
      </w:tr>
    </w:tbl>
    <w:p w:rsidR="00E34387" w:rsidRPr="00B717C2" w:rsidRDefault="00E34387" w:rsidP="00E34387">
      <w:pPr>
        <w:suppressAutoHyphens/>
        <w:jc w:val="both"/>
        <w:rPr>
          <w:rStyle w:val="af3"/>
          <w:rFonts w:asciiTheme="minorHAnsi" w:hAnsiTheme="minorHAnsi"/>
          <w:b w:val="0"/>
          <w:i w:val="0"/>
          <w:color w:val="auto"/>
          <w:lang w:val="en-GB"/>
        </w:rPr>
      </w:pPr>
    </w:p>
    <w:p w:rsidR="00E34387" w:rsidRPr="00B717C2" w:rsidRDefault="00E34387" w:rsidP="00E34387">
      <w:pPr>
        <w:pStyle w:val="2"/>
        <w:rPr>
          <w:rFonts w:asciiTheme="minorHAnsi" w:eastAsia="Times New Roman" w:hAnsiTheme="minorHAnsi" w:cs="Times New Roman"/>
          <w:b w:val="0"/>
          <w:bCs w:val="0"/>
          <w:color w:val="auto"/>
          <w:sz w:val="22"/>
          <w:szCs w:val="22"/>
          <w:lang w:val="en-GB"/>
        </w:rPr>
      </w:pPr>
    </w:p>
    <w:p w:rsidR="00E34387" w:rsidRPr="00B717C2" w:rsidRDefault="000C0FCB" w:rsidP="004834F4">
      <w:pPr>
        <w:pStyle w:val="2"/>
        <w:numPr>
          <w:ilvl w:val="0"/>
          <w:numId w:val="6"/>
        </w:numPr>
        <w:rPr>
          <w:rFonts w:asciiTheme="minorHAnsi" w:hAnsiTheme="minorHAnsi"/>
          <w:color w:val="auto"/>
          <w:lang w:val="en-GB"/>
        </w:rPr>
      </w:pPr>
      <w:bookmarkStart w:id="8" w:name="_Toc468958693"/>
      <w:r w:rsidRPr="00B717C2">
        <w:rPr>
          <w:rFonts w:asciiTheme="minorHAnsi" w:hAnsiTheme="minorHAnsi"/>
          <w:color w:val="auto"/>
          <w:lang w:val="en-GB"/>
        </w:rPr>
        <w:t>TƏHSİL PROQRAMLARI VƏ ONLARIN HAZIRLANMASI</w:t>
      </w:r>
      <w:bookmarkEnd w:id="8"/>
    </w:p>
    <w:p w:rsidR="00257B76" w:rsidRPr="00B717C2" w:rsidRDefault="00257B76" w:rsidP="00257B76">
      <w:pPr>
        <w:pStyle w:val="a7"/>
        <w:ind w:left="1080"/>
        <w:rPr>
          <w:rFonts w:asciiTheme="minorHAnsi" w:hAnsiTheme="minorHAnsi"/>
          <w:lang w:val="en-GB"/>
        </w:rPr>
      </w:pPr>
    </w:p>
    <w:p w:rsidR="002B49AA" w:rsidRPr="00F12574" w:rsidRDefault="000C0FCB" w:rsidP="00F12574">
      <w:pPr>
        <w:suppressAutoHyphens/>
        <w:spacing w:line="276" w:lineRule="auto"/>
        <w:jc w:val="both"/>
        <w:rPr>
          <w:rStyle w:val="af3"/>
          <w:rFonts w:asciiTheme="minorHAnsi" w:hAnsiTheme="minorHAnsi"/>
          <w:b w:val="0"/>
          <w:i w:val="0"/>
          <w:color w:val="auto"/>
          <w:lang w:val="en-GB"/>
        </w:rPr>
      </w:pPr>
      <w:proofErr w:type="spellStart"/>
      <w:r w:rsidRPr="00F12574">
        <w:rPr>
          <w:rStyle w:val="af3"/>
          <w:rFonts w:asciiTheme="minorHAnsi" w:hAnsiTheme="minorHAnsi"/>
          <w:b w:val="0"/>
          <w:i w:val="0"/>
          <w:color w:val="auto"/>
          <w:lang w:val="en-GB"/>
        </w:rPr>
        <w:t>Tələblər</w:t>
      </w:r>
      <w:proofErr w:type="spellEnd"/>
    </w:p>
    <w:p w:rsidR="000C0FCB" w:rsidRPr="00F12574" w:rsidRDefault="000C0FCB" w:rsidP="00F12574">
      <w:pPr>
        <w:pStyle w:val="a7"/>
        <w:numPr>
          <w:ilvl w:val="0"/>
          <w:numId w:val="10"/>
        </w:numPr>
        <w:spacing w:after="160" w:line="276" w:lineRule="auto"/>
        <w:jc w:val="both"/>
        <w:rPr>
          <w:rFonts w:asciiTheme="minorHAnsi" w:hAnsiTheme="minorHAnsi"/>
        </w:rPr>
      </w:pPr>
      <w:r w:rsidRPr="00F12574">
        <w:rPr>
          <w:rFonts w:asciiTheme="minorHAnsi" w:eastAsia="Calibri" w:hAnsiTheme="minorHAnsi"/>
        </w:rPr>
        <w:t xml:space="preserve">Təhsil proqramları institusional strategiya, ali təhsil üzrə milli standartlar, cəmiyyətin, iqtisadiyyatın və əmək bazarının gözləntilərinə uyğun olan məqsədlərlə hazırlanıb.  </w:t>
      </w:r>
    </w:p>
    <w:p w:rsidR="000C0FCB" w:rsidRPr="00F12574" w:rsidRDefault="000C0FCB" w:rsidP="00F12574">
      <w:pPr>
        <w:pStyle w:val="a7"/>
        <w:numPr>
          <w:ilvl w:val="0"/>
          <w:numId w:val="10"/>
        </w:numPr>
        <w:spacing w:after="160" w:line="276" w:lineRule="auto"/>
        <w:jc w:val="both"/>
        <w:rPr>
          <w:rFonts w:asciiTheme="minorHAnsi" w:eastAsia="Calibri" w:hAnsiTheme="minorHAnsi"/>
        </w:rPr>
      </w:pPr>
      <w:r w:rsidRPr="00F12574">
        <w:rPr>
          <w:rFonts w:asciiTheme="minorHAnsi" w:hAnsiTheme="minorHAnsi"/>
        </w:rPr>
        <w:t xml:space="preserve">Təhsil proqramının məzmunu ixtisas üzrə son tədqiqatlar nəzərə alınmaqla yenilənib. </w:t>
      </w:r>
    </w:p>
    <w:p w:rsidR="000C0FCB" w:rsidRPr="00F12574" w:rsidRDefault="000C0FCB" w:rsidP="00F12574">
      <w:pPr>
        <w:pStyle w:val="a7"/>
        <w:numPr>
          <w:ilvl w:val="0"/>
          <w:numId w:val="10"/>
        </w:numPr>
        <w:spacing w:after="160" w:line="276" w:lineRule="auto"/>
        <w:jc w:val="both"/>
        <w:rPr>
          <w:rFonts w:asciiTheme="minorHAnsi" w:eastAsia="Calibri" w:hAnsiTheme="minorHAnsi"/>
        </w:rPr>
      </w:pPr>
      <w:r w:rsidRPr="00F12574">
        <w:rPr>
          <w:rFonts w:asciiTheme="minorHAnsi" w:eastAsia="Calibri" w:hAnsiTheme="minorHAnsi"/>
        </w:rPr>
        <w:t xml:space="preserve">Proqramların məqsədləri, nəzərdə tutulan təlim nəticələri və qəbul və məzun olmaq üçün zəruri olan tələblər aydın şəkildə müəyyənləşdirilib; proqramı bitirdikdən sonra </w:t>
      </w:r>
      <w:r w:rsidRPr="00F12574">
        <w:rPr>
          <w:rFonts w:asciiTheme="minorHAnsi" w:eastAsia="Calibri" w:hAnsiTheme="minorHAnsi"/>
        </w:rPr>
        <w:lastRenderedPageBreak/>
        <w:t xml:space="preserve">əldə olunacaq kvalifikasiya aydın şəkildə müəyyənləşdirilib, müvafiq tərəflərin diqqətinə çatdırılıb və MKÇ-nin müvafiq səviyyəsi ilə əlaqələndirilib. </w:t>
      </w:r>
    </w:p>
    <w:p w:rsidR="000C0FCB" w:rsidRPr="00F12574" w:rsidRDefault="000C0FCB" w:rsidP="00F12574">
      <w:pPr>
        <w:pStyle w:val="a7"/>
        <w:numPr>
          <w:ilvl w:val="0"/>
          <w:numId w:val="10"/>
        </w:numPr>
        <w:spacing w:line="276" w:lineRule="auto"/>
        <w:jc w:val="both"/>
        <w:rPr>
          <w:rFonts w:asciiTheme="minorHAnsi" w:hAnsiTheme="minorHAnsi"/>
        </w:rPr>
      </w:pPr>
      <w:r w:rsidRPr="00F12574">
        <w:rPr>
          <w:rFonts w:asciiTheme="minorHAnsi" w:hAnsiTheme="minorHAnsi"/>
        </w:rPr>
        <w:t xml:space="preserve">Tələbənin dərs yükü AKTS-də müəyyənləşdirilib. </w:t>
      </w:r>
    </w:p>
    <w:p w:rsidR="000C0FCB" w:rsidRPr="00F12574" w:rsidRDefault="000C0FCB" w:rsidP="00F12574">
      <w:pPr>
        <w:pStyle w:val="a7"/>
        <w:numPr>
          <w:ilvl w:val="0"/>
          <w:numId w:val="10"/>
        </w:numPr>
        <w:spacing w:line="276" w:lineRule="auto"/>
        <w:jc w:val="both"/>
        <w:rPr>
          <w:rFonts w:asciiTheme="minorHAnsi" w:hAnsiTheme="minorHAnsi"/>
        </w:rPr>
      </w:pPr>
      <w:r w:rsidRPr="00F12574">
        <w:rPr>
          <w:rFonts w:asciiTheme="minorHAnsi" w:eastAsia="Calibri" w:hAnsiTheme="minorHAnsi"/>
        </w:rPr>
        <w:t xml:space="preserve">Praktika/stajkeçmə proqramın təlim nəticələrinin əldə edilməsinə kömək edir. </w:t>
      </w:r>
    </w:p>
    <w:p w:rsidR="000C0FCB" w:rsidRPr="00F12574" w:rsidRDefault="000C0FCB" w:rsidP="00F12574">
      <w:pPr>
        <w:pStyle w:val="a7"/>
        <w:numPr>
          <w:ilvl w:val="0"/>
          <w:numId w:val="10"/>
        </w:numPr>
        <w:spacing w:line="276" w:lineRule="auto"/>
        <w:rPr>
          <w:rFonts w:asciiTheme="minorHAnsi" w:hAnsiTheme="minorHAnsi"/>
        </w:rPr>
      </w:pPr>
      <w:r w:rsidRPr="00F12574">
        <w:rPr>
          <w:rFonts w:asciiTheme="minorHAnsi" w:hAnsiTheme="minorHAnsi"/>
        </w:rPr>
        <w:t xml:space="preserve">Tədris və təlim prosesində müasir tədris materiallarından, innovativ, yaradıcı və interaktiv metodlardan və təhsil texnologiyalarından istifadə edilir. </w:t>
      </w:r>
    </w:p>
    <w:p w:rsidR="000C0FCB" w:rsidRPr="00F12574" w:rsidRDefault="000C0FCB" w:rsidP="00F12574">
      <w:pPr>
        <w:numPr>
          <w:ilvl w:val="0"/>
          <w:numId w:val="10"/>
        </w:numPr>
        <w:spacing w:after="160" w:line="276" w:lineRule="auto"/>
        <w:contextualSpacing/>
        <w:jc w:val="both"/>
        <w:rPr>
          <w:rFonts w:asciiTheme="minorHAnsi" w:hAnsiTheme="minorHAnsi"/>
        </w:rPr>
      </w:pPr>
      <w:r w:rsidRPr="00F12574">
        <w:rPr>
          <w:rFonts w:asciiTheme="minorHAnsi" w:hAnsiTheme="minorHAnsi"/>
        </w:rPr>
        <w:t xml:space="preserve">Təhsil proqramları müntəzəm olaraq monitorinq edilir və qiymətləndirilir; müvafiq maraqlı tərəflər (o cümlədən tələbələr) bu proseslərə cəlb edilir.  </w:t>
      </w:r>
    </w:p>
    <w:p w:rsidR="000C0FCB" w:rsidRPr="00F12574" w:rsidRDefault="000C0FCB" w:rsidP="00F12574">
      <w:pPr>
        <w:numPr>
          <w:ilvl w:val="0"/>
          <w:numId w:val="10"/>
        </w:numPr>
        <w:spacing w:after="160" w:line="276" w:lineRule="auto"/>
        <w:contextualSpacing/>
        <w:jc w:val="both"/>
        <w:rPr>
          <w:rFonts w:asciiTheme="minorHAnsi" w:hAnsiTheme="minorHAnsi"/>
        </w:rPr>
      </w:pPr>
      <w:r w:rsidRPr="00F12574">
        <w:rPr>
          <w:rFonts w:asciiTheme="minorHAnsi" w:eastAsia="Calibri" w:hAnsiTheme="minorHAnsi"/>
        </w:rPr>
        <w:t xml:space="preserve">Təhsil proqramlarının keyfiyyəti ilə bağlı məzunların məmnunluğu sorğu vasitəsilə yoxlanılır və sorğunun nəticələri təhlil edilir; nəticələr təhsil proqramlarının hazırlanması zamanı nəzərə alınır.  </w:t>
      </w:r>
    </w:p>
    <w:p w:rsidR="00257B76" w:rsidRPr="00F12574" w:rsidRDefault="00257B76" w:rsidP="00F12574">
      <w:pPr>
        <w:suppressAutoHyphens/>
        <w:spacing w:line="276" w:lineRule="auto"/>
        <w:jc w:val="both"/>
        <w:rPr>
          <w:rFonts w:asciiTheme="minorHAnsi" w:hAnsiTheme="minorHAnsi"/>
        </w:rPr>
      </w:pPr>
    </w:p>
    <w:p w:rsidR="00257B76" w:rsidRPr="00B717C2" w:rsidRDefault="00257B76" w:rsidP="00257B76">
      <w:pPr>
        <w:suppressAutoHyphens/>
        <w:jc w:val="both"/>
        <w:rPr>
          <w:rStyle w:val="af3"/>
          <w:rFonts w:asciiTheme="minorHAnsi" w:hAnsiTheme="minorHAnsi"/>
          <w:i w:val="0"/>
          <w:color w:val="auto"/>
        </w:rPr>
      </w:pPr>
    </w:p>
    <w:p w:rsidR="00F12574" w:rsidRPr="004705AC" w:rsidRDefault="001750D8" w:rsidP="00F12574">
      <w:pPr>
        <w:spacing w:line="276" w:lineRule="auto"/>
        <w:jc w:val="both"/>
      </w:pPr>
      <w:r w:rsidRPr="001750D8">
        <w:rPr>
          <w:rStyle w:val="af3"/>
          <w:rFonts w:asciiTheme="minorHAnsi" w:hAnsiTheme="minorHAnsi"/>
          <w:i w:val="0"/>
          <w:color w:val="auto"/>
        </w:rPr>
        <w:t xml:space="preserve">Zəhmət olmasa, universitetinizdə təhsil proqramları və onların hazırlanması ilə bağlı hansı prosedurların (məsələn, əsas praktikalar, proseslər, təlimatlar, dəstək və digər xidmətlər, qərarverici orqanlar və s.) olduğunu </w:t>
      </w:r>
      <w:r w:rsidR="00F12574" w:rsidRPr="004705AC">
        <w:rPr>
          <w:rStyle w:val="af3"/>
          <w:rFonts w:asciiTheme="minorHAnsi" w:hAnsiTheme="minorHAnsi"/>
          <w:i w:val="0"/>
          <w:color w:val="auto"/>
        </w:rPr>
        <w:t xml:space="preserve">yuxarıda göstərilən tələblərə əsaslanaraq təsvir edin. </w:t>
      </w:r>
      <w:r w:rsidR="00F12574" w:rsidRPr="004705AC">
        <w:rPr>
          <w:rStyle w:val="af3"/>
          <w:rFonts w:asciiTheme="minorHAnsi" w:hAnsiTheme="minorHAnsi"/>
          <w:color w:val="auto"/>
        </w:rPr>
        <w:t>Xeyr/bəli</w:t>
      </w:r>
      <w:r w:rsidR="00F12574" w:rsidRPr="004705AC">
        <w:rPr>
          <w:rStyle w:val="af3"/>
          <w:rFonts w:asciiTheme="minorHAnsi" w:hAnsiTheme="minorHAnsi"/>
          <w:i w:val="0"/>
          <w:color w:val="auto"/>
        </w:rPr>
        <w:t xml:space="preserve"> cavablarından istifadə  </w:t>
      </w:r>
      <w:r w:rsidR="00F12574" w:rsidRPr="004705AC">
        <w:rPr>
          <w:rStyle w:val="af3"/>
          <w:rFonts w:asciiTheme="minorHAnsi" w:hAnsiTheme="minorHAnsi"/>
          <w:i w:val="0"/>
          <w:color w:val="auto"/>
          <w:lang w:val="az-Latn-AZ"/>
        </w:rPr>
        <w:t>etməyin.</w:t>
      </w:r>
    </w:p>
    <w:p w:rsidR="00257B76" w:rsidRPr="001750D8" w:rsidRDefault="00257B76" w:rsidP="00257B76">
      <w:pPr>
        <w:suppressAutoHyphens/>
        <w:jc w:val="both"/>
        <w:rPr>
          <w:rStyle w:val="af3"/>
          <w:rFonts w:asciiTheme="minorHAnsi" w:hAnsiTheme="minorHAnsi"/>
          <w:i w:val="0"/>
          <w:color w:val="auto"/>
        </w:rPr>
      </w:pPr>
    </w:p>
    <w:p w:rsidR="00257B76" w:rsidRPr="001750D8" w:rsidRDefault="00257B76" w:rsidP="00257B76">
      <w:pPr>
        <w:suppressAutoHyphens/>
        <w:jc w:val="both"/>
        <w:rPr>
          <w:rStyle w:val="af3"/>
          <w:rFonts w:asciiTheme="minorHAnsi" w:hAnsiTheme="minorHAnsi"/>
          <w:i w:val="0"/>
          <w:color w:val="auto"/>
        </w:rPr>
      </w:pPr>
    </w:p>
    <w:tbl>
      <w:tblPr>
        <w:tblStyle w:val="a8"/>
        <w:tblW w:w="0" w:type="auto"/>
        <w:tblLook w:val="04A0" w:firstRow="1" w:lastRow="0" w:firstColumn="1" w:lastColumn="0" w:noHBand="0" w:noVBand="1"/>
      </w:tblPr>
      <w:tblGrid>
        <w:gridCol w:w="9464"/>
      </w:tblGrid>
      <w:tr w:rsidR="00257B76" w:rsidRPr="00B717C2" w:rsidTr="00153B3F">
        <w:tc>
          <w:tcPr>
            <w:tcW w:w="9464" w:type="dxa"/>
          </w:tcPr>
          <w:p w:rsidR="00257B76" w:rsidRPr="001750D8" w:rsidRDefault="00257B76" w:rsidP="00BF3267">
            <w:pPr>
              <w:suppressAutoHyphens/>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F12574" w:rsidRDefault="00257B76" w:rsidP="00F12574">
            <w:pPr>
              <w:suppressAutoHyphens/>
              <w:spacing w:line="276" w:lineRule="auto"/>
              <w:jc w:val="both"/>
              <w:rPr>
                <w:rStyle w:val="af3"/>
                <w:rFonts w:asciiTheme="minorHAnsi" w:hAnsiTheme="minorHAnsi"/>
                <w:i w:val="0"/>
                <w:color w:val="auto"/>
              </w:rPr>
            </w:pPr>
          </w:p>
          <w:p w:rsidR="00257B76" w:rsidRPr="001750D8" w:rsidRDefault="00257B76" w:rsidP="00BF3267">
            <w:pPr>
              <w:suppressAutoHyphens/>
              <w:jc w:val="both"/>
              <w:rPr>
                <w:rStyle w:val="af3"/>
                <w:rFonts w:asciiTheme="minorHAnsi" w:hAnsiTheme="minorHAnsi"/>
                <w:i w:val="0"/>
                <w:color w:val="auto"/>
              </w:rPr>
            </w:pPr>
          </w:p>
        </w:tc>
      </w:tr>
    </w:tbl>
    <w:p w:rsidR="00257B76" w:rsidRPr="001750D8" w:rsidRDefault="00257B76" w:rsidP="00257B76">
      <w:pPr>
        <w:suppressAutoHyphens/>
        <w:jc w:val="both"/>
        <w:rPr>
          <w:rFonts w:asciiTheme="minorHAnsi" w:hAnsiTheme="minorHAnsi"/>
          <w:sz w:val="22"/>
          <w:szCs w:val="22"/>
        </w:rPr>
      </w:pPr>
    </w:p>
    <w:p w:rsidR="00863BA8" w:rsidRPr="001750D8" w:rsidRDefault="00863BA8" w:rsidP="00863BA8">
      <w:pPr>
        <w:suppressAutoHyphens/>
        <w:jc w:val="both"/>
        <w:rPr>
          <w:rStyle w:val="af3"/>
          <w:rFonts w:asciiTheme="minorHAnsi" w:hAnsiTheme="minorHAnsi"/>
          <w:b w:val="0"/>
          <w:i w:val="0"/>
          <w:color w:val="auto"/>
        </w:rPr>
      </w:pPr>
    </w:p>
    <w:p w:rsidR="00F12574" w:rsidRDefault="0061735E" w:rsidP="00F12574">
      <w:pPr>
        <w:spacing w:line="276" w:lineRule="auto"/>
        <w:jc w:val="both"/>
        <w:rPr>
          <w:rStyle w:val="af3"/>
          <w:i w:val="0"/>
          <w:lang w:val="en-GB"/>
        </w:rPr>
      </w:pPr>
      <w:r w:rsidRPr="00CA3A1E">
        <w:rPr>
          <w:rStyle w:val="af3"/>
          <w:rFonts w:asciiTheme="minorHAnsi" w:hAnsiTheme="minorHAnsi"/>
          <w:i w:val="0"/>
          <w:color w:val="auto"/>
        </w:rPr>
        <w:t>Zəhmət olmasa, təhsil proqramları və onların hazırlanması sahəsində əsas güclü tərəflərin, qabaqcıl praktikaların, təmilləşdirilməli sahələrin və planlaşdırılan təkmilləşdirmə tədbirləri</w:t>
      </w:r>
      <w:r w:rsidR="00F12574">
        <w:rPr>
          <w:rStyle w:val="af3"/>
          <w:rFonts w:asciiTheme="minorHAnsi" w:hAnsiTheme="minorHAnsi"/>
          <w:i w:val="0"/>
          <w:color w:val="auto"/>
        </w:rPr>
        <w:t xml:space="preserve">nin icmalını cədvəldə qeyd edin. </w:t>
      </w:r>
      <w:proofErr w:type="spellStart"/>
      <w:proofErr w:type="gramStart"/>
      <w:r w:rsidR="00F12574" w:rsidRPr="004705AC">
        <w:rPr>
          <w:rStyle w:val="af3"/>
          <w:rFonts w:asciiTheme="minorHAnsi" w:hAnsiTheme="minorHAnsi"/>
          <w:i w:val="0"/>
          <w:color w:val="auto"/>
          <w:lang w:val="en-GB"/>
        </w:rPr>
        <w:t>Qiymətləndirməni</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aparmaq</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üçün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yuxarıda</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göstərilən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tələblərdən</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istifadə</w:t>
      </w:r>
      <w:proofErr w:type="spellEnd"/>
      <w:r w:rsidR="00F12574" w:rsidRPr="004705AC">
        <w:rPr>
          <w:rStyle w:val="af3"/>
          <w:rFonts w:asciiTheme="minorHAnsi" w:hAnsiTheme="minorHAnsi"/>
          <w:i w:val="0"/>
          <w:color w:val="auto"/>
          <w:lang w:val="en-GB"/>
        </w:rPr>
        <w:t xml:space="preserve"> </w:t>
      </w:r>
      <w:proofErr w:type="spellStart"/>
      <w:r w:rsidR="00F12574" w:rsidRPr="004705AC">
        <w:rPr>
          <w:rStyle w:val="af3"/>
          <w:rFonts w:asciiTheme="minorHAnsi" w:hAnsiTheme="minorHAnsi"/>
          <w:i w:val="0"/>
          <w:color w:val="auto"/>
          <w:lang w:val="en-GB"/>
        </w:rPr>
        <w:t>edin</w:t>
      </w:r>
      <w:proofErr w:type="spellEnd"/>
      <w:r w:rsidR="00F12574" w:rsidRPr="004705AC">
        <w:rPr>
          <w:rStyle w:val="af3"/>
          <w:rFonts w:asciiTheme="minorHAnsi" w:hAnsiTheme="minorHAnsi"/>
          <w:i w:val="0"/>
          <w:color w:val="auto"/>
          <w:lang w:val="en-GB"/>
        </w:rPr>
        <w:t>.</w:t>
      </w:r>
      <w:proofErr w:type="gramEnd"/>
    </w:p>
    <w:p w:rsidR="0061735E" w:rsidRPr="00F12574" w:rsidRDefault="0061735E" w:rsidP="0061735E">
      <w:pPr>
        <w:suppressAutoHyphens/>
        <w:jc w:val="both"/>
      </w:pPr>
    </w:p>
    <w:p w:rsidR="002800DB" w:rsidRPr="00F12574" w:rsidRDefault="002800DB" w:rsidP="00F12574">
      <w:pPr>
        <w:suppressAutoHyphens/>
        <w:spacing w:line="276" w:lineRule="auto"/>
        <w:jc w:val="both"/>
        <w:rPr>
          <w:rStyle w:val="af3"/>
          <w:rFonts w:asciiTheme="minorHAnsi" w:hAnsiTheme="minorHAnsi"/>
          <w:i w:val="0"/>
          <w:color w:val="auto"/>
        </w:rPr>
      </w:pPr>
    </w:p>
    <w:tbl>
      <w:tblPr>
        <w:tblStyle w:val="a8"/>
        <w:tblpPr w:leftFromText="141" w:rightFromText="141" w:vertAnchor="text" w:horzAnchor="margin" w:tblpY="217"/>
        <w:tblW w:w="9464" w:type="dxa"/>
        <w:tblLook w:val="04A0" w:firstRow="1" w:lastRow="0" w:firstColumn="1" w:lastColumn="0" w:noHBand="0" w:noVBand="1"/>
      </w:tblPr>
      <w:tblGrid>
        <w:gridCol w:w="3369"/>
        <w:gridCol w:w="6095"/>
      </w:tblGrid>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rPr>
            </w:pPr>
            <w:r w:rsidRPr="00F12574">
              <w:rPr>
                <w:rStyle w:val="af3"/>
                <w:rFonts w:asciiTheme="minorHAnsi" w:hAnsiTheme="minorHAnsi"/>
                <w:b w:val="0"/>
                <w:i w:val="0"/>
                <w:color w:val="auto"/>
              </w:rPr>
              <w:t>Güclü tərəflər</w:t>
            </w:r>
          </w:p>
        </w:tc>
        <w:tc>
          <w:tcPr>
            <w:tcW w:w="6095" w:type="dxa"/>
          </w:tcPr>
          <w:p w:rsidR="00BD086B" w:rsidRPr="00F12574" w:rsidRDefault="00BD086B" w:rsidP="00F12574">
            <w:pPr>
              <w:suppressAutoHyphens/>
              <w:spacing w:line="276" w:lineRule="auto"/>
              <w:jc w:val="both"/>
              <w:rPr>
                <w:rStyle w:val="af3"/>
                <w:rFonts w:asciiTheme="minorHAnsi" w:hAnsiTheme="minorHAnsi"/>
                <w:b w:val="0"/>
                <w:i w:val="0"/>
                <w:color w:val="auto"/>
              </w:rPr>
            </w:pPr>
          </w:p>
          <w:p w:rsidR="00BD086B" w:rsidRPr="00F12574" w:rsidRDefault="00BD086B" w:rsidP="00F12574">
            <w:pPr>
              <w:suppressAutoHyphens/>
              <w:spacing w:line="276" w:lineRule="auto"/>
              <w:jc w:val="both"/>
              <w:rPr>
                <w:rStyle w:val="af3"/>
                <w:rFonts w:asciiTheme="minorHAnsi" w:hAnsiTheme="minorHAnsi"/>
                <w:b w:val="0"/>
                <w:i w:val="0"/>
                <w:color w:val="auto"/>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rPr>
            </w:pPr>
            <w:r w:rsidRPr="00F12574">
              <w:rPr>
                <w:rStyle w:val="af3"/>
                <w:rFonts w:asciiTheme="minorHAnsi" w:hAnsiTheme="minorHAnsi"/>
                <w:b w:val="0"/>
                <w:i w:val="0"/>
                <w:color w:val="auto"/>
              </w:rPr>
              <w:t>Qabaqcıl praktikalar</w:t>
            </w:r>
          </w:p>
        </w:tc>
        <w:tc>
          <w:tcPr>
            <w:tcW w:w="6095" w:type="dxa"/>
          </w:tcPr>
          <w:p w:rsidR="00BD086B" w:rsidRPr="00F12574" w:rsidRDefault="00BD086B" w:rsidP="00F12574">
            <w:pPr>
              <w:suppressAutoHyphens/>
              <w:spacing w:line="276" w:lineRule="auto"/>
              <w:jc w:val="both"/>
              <w:rPr>
                <w:rStyle w:val="af3"/>
                <w:rFonts w:asciiTheme="minorHAnsi" w:hAnsiTheme="minorHAnsi"/>
                <w:b w:val="0"/>
                <w:i w:val="0"/>
                <w:color w:val="auto"/>
              </w:rPr>
            </w:pPr>
          </w:p>
          <w:p w:rsidR="00BD086B" w:rsidRPr="00F12574" w:rsidRDefault="00BD086B" w:rsidP="00F12574">
            <w:pPr>
              <w:suppressAutoHyphens/>
              <w:spacing w:line="276" w:lineRule="auto"/>
              <w:jc w:val="both"/>
              <w:rPr>
                <w:rStyle w:val="af3"/>
                <w:rFonts w:asciiTheme="minorHAnsi" w:hAnsiTheme="minorHAnsi"/>
                <w:b w:val="0"/>
                <w:i w:val="0"/>
                <w:color w:val="auto"/>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rPr>
            </w:pPr>
            <w:r w:rsidRPr="00F12574">
              <w:rPr>
                <w:rStyle w:val="af3"/>
                <w:rFonts w:asciiTheme="minorHAnsi" w:hAnsiTheme="minorHAnsi"/>
                <w:b w:val="0"/>
                <w:i w:val="0"/>
                <w:color w:val="auto"/>
              </w:rPr>
              <w:t>Təkmilləşdirilməli sahələr</w:t>
            </w:r>
          </w:p>
        </w:tc>
        <w:tc>
          <w:tcPr>
            <w:tcW w:w="6095" w:type="dxa"/>
          </w:tcPr>
          <w:p w:rsidR="00BD086B" w:rsidRPr="00F12574" w:rsidRDefault="00BD086B" w:rsidP="00F12574">
            <w:pPr>
              <w:suppressAutoHyphens/>
              <w:spacing w:line="276" w:lineRule="auto"/>
              <w:jc w:val="both"/>
              <w:rPr>
                <w:rStyle w:val="af3"/>
                <w:rFonts w:asciiTheme="minorHAnsi" w:hAnsiTheme="minorHAnsi"/>
                <w:b w:val="0"/>
                <w:i w:val="0"/>
                <w:color w:val="auto"/>
              </w:rPr>
            </w:pPr>
          </w:p>
          <w:p w:rsidR="00BD086B" w:rsidRPr="00F12574" w:rsidRDefault="00BD086B" w:rsidP="00F12574">
            <w:pPr>
              <w:suppressAutoHyphens/>
              <w:spacing w:line="276" w:lineRule="auto"/>
              <w:jc w:val="both"/>
              <w:rPr>
                <w:rStyle w:val="af3"/>
                <w:rFonts w:asciiTheme="minorHAnsi" w:hAnsiTheme="minorHAnsi"/>
                <w:b w:val="0"/>
                <w:i w:val="0"/>
                <w:color w:val="auto"/>
              </w:rPr>
            </w:pPr>
          </w:p>
        </w:tc>
      </w:tr>
      <w:tr w:rsidR="00BD086B" w:rsidRPr="00F12574" w:rsidTr="00153B3F">
        <w:tc>
          <w:tcPr>
            <w:tcW w:w="3369" w:type="dxa"/>
          </w:tcPr>
          <w:p w:rsidR="00BD086B" w:rsidRPr="00F12574" w:rsidRDefault="00BD086B" w:rsidP="00F12574">
            <w:pPr>
              <w:suppressAutoHyphens/>
              <w:spacing w:line="276" w:lineRule="auto"/>
              <w:jc w:val="both"/>
              <w:rPr>
                <w:rStyle w:val="af3"/>
                <w:rFonts w:asciiTheme="minorHAnsi" w:hAnsiTheme="minorHAnsi"/>
                <w:b w:val="0"/>
                <w:i w:val="0"/>
                <w:color w:val="auto"/>
                <w:lang w:val="en-GB"/>
              </w:rPr>
            </w:pPr>
            <w:r w:rsidRPr="00F12574">
              <w:rPr>
                <w:rStyle w:val="af3"/>
                <w:rFonts w:asciiTheme="minorHAnsi" w:hAnsiTheme="minorHAnsi"/>
                <w:b w:val="0"/>
                <w:i w:val="0"/>
                <w:color w:val="auto"/>
              </w:rPr>
              <w:t>Planlaşdırılan təkmill</w:t>
            </w:r>
            <w:proofErr w:type="spellStart"/>
            <w:r w:rsidRPr="00F12574">
              <w:rPr>
                <w:rStyle w:val="af3"/>
                <w:rFonts w:asciiTheme="minorHAnsi" w:hAnsiTheme="minorHAnsi"/>
                <w:b w:val="0"/>
                <w:i w:val="0"/>
                <w:color w:val="auto"/>
                <w:lang w:val="en-GB"/>
              </w:rPr>
              <w:t>əşdirmə</w:t>
            </w:r>
            <w:proofErr w:type="spellEnd"/>
            <w:r w:rsidRPr="00F12574">
              <w:rPr>
                <w:rStyle w:val="af3"/>
                <w:rFonts w:asciiTheme="minorHAnsi" w:hAnsiTheme="minorHAnsi"/>
                <w:b w:val="0"/>
                <w:i w:val="0"/>
                <w:color w:val="auto"/>
                <w:lang w:val="en-GB"/>
              </w:rPr>
              <w:t xml:space="preserve"> </w:t>
            </w:r>
            <w:proofErr w:type="spellStart"/>
            <w:r w:rsidRPr="00F12574">
              <w:rPr>
                <w:rStyle w:val="af3"/>
                <w:rFonts w:asciiTheme="minorHAnsi" w:hAnsiTheme="minorHAnsi"/>
                <w:b w:val="0"/>
                <w:i w:val="0"/>
                <w:color w:val="auto"/>
                <w:lang w:val="en-GB"/>
              </w:rPr>
              <w:t>tədbirləri</w:t>
            </w:r>
            <w:proofErr w:type="spellEnd"/>
          </w:p>
        </w:tc>
        <w:tc>
          <w:tcPr>
            <w:tcW w:w="6095" w:type="dxa"/>
          </w:tcPr>
          <w:p w:rsidR="00BD086B" w:rsidRPr="00F12574" w:rsidRDefault="00BD086B" w:rsidP="00F12574">
            <w:pPr>
              <w:suppressAutoHyphens/>
              <w:spacing w:line="276" w:lineRule="auto"/>
              <w:jc w:val="both"/>
              <w:rPr>
                <w:rStyle w:val="af3"/>
                <w:rFonts w:asciiTheme="minorHAnsi" w:hAnsiTheme="minorHAnsi"/>
                <w:b w:val="0"/>
                <w:i w:val="0"/>
                <w:color w:val="auto"/>
                <w:lang w:val="en-GB"/>
              </w:rPr>
            </w:pPr>
          </w:p>
          <w:p w:rsidR="00BD086B" w:rsidRPr="00F12574" w:rsidRDefault="00BD086B" w:rsidP="00F12574">
            <w:pPr>
              <w:suppressAutoHyphens/>
              <w:spacing w:line="276" w:lineRule="auto"/>
              <w:jc w:val="both"/>
              <w:rPr>
                <w:rStyle w:val="af3"/>
                <w:rFonts w:asciiTheme="minorHAnsi" w:hAnsiTheme="minorHAnsi"/>
                <w:b w:val="0"/>
                <w:i w:val="0"/>
                <w:color w:val="auto"/>
                <w:lang w:val="en-GB"/>
              </w:rPr>
            </w:pPr>
          </w:p>
        </w:tc>
      </w:tr>
    </w:tbl>
    <w:p w:rsidR="002800DB" w:rsidRPr="00F12574" w:rsidRDefault="002800DB" w:rsidP="00F12574">
      <w:pPr>
        <w:suppressAutoHyphens/>
        <w:spacing w:line="276" w:lineRule="auto"/>
        <w:jc w:val="both"/>
        <w:rPr>
          <w:rStyle w:val="af3"/>
          <w:rFonts w:asciiTheme="minorHAnsi" w:hAnsiTheme="minorHAnsi"/>
          <w:b w:val="0"/>
          <w:i w:val="0"/>
          <w:color w:val="auto"/>
          <w:lang w:val="en-GB"/>
        </w:rPr>
      </w:pPr>
    </w:p>
    <w:p w:rsidR="002B086D" w:rsidRPr="00F12574" w:rsidRDefault="002B086D" w:rsidP="00F12574">
      <w:pPr>
        <w:suppressAutoHyphens/>
        <w:spacing w:line="276" w:lineRule="auto"/>
        <w:jc w:val="both"/>
        <w:rPr>
          <w:rFonts w:asciiTheme="minorHAnsi" w:hAnsiTheme="minorHAnsi"/>
          <w:lang w:val="en-GB"/>
        </w:rPr>
      </w:pPr>
    </w:p>
    <w:p w:rsidR="00257B76" w:rsidRPr="00B717C2" w:rsidRDefault="00257B76" w:rsidP="00385E5D">
      <w:pPr>
        <w:pStyle w:val="2"/>
        <w:rPr>
          <w:rStyle w:val="af3"/>
          <w:rFonts w:asciiTheme="minorHAnsi" w:hAnsiTheme="minorHAnsi"/>
          <w:b/>
          <w:bCs/>
          <w:i w:val="0"/>
          <w:iCs w:val="0"/>
          <w:color w:val="auto"/>
          <w:lang w:val="en-GB"/>
        </w:rPr>
      </w:pPr>
    </w:p>
    <w:p w:rsidR="00385E5D" w:rsidRPr="00B717C2" w:rsidRDefault="00B717C2" w:rsidP="004834F4">
      <w:pPr>
        <w:pStyle w:val="2"/>
        <w:numPr>
          <w:ilvl w:val="0"/>
          <w:numId w:val="6"/>
        </w:numPr>
        <w:rPr>
          <w:rFonts w:asciiTheme="minorHAnsi" w:hAnsiTheme="minorHAnsi"/>
          <w:color w:val="auto"/>
          <w:lang w:val="en-GB"/>
        </w:rPr>
      </w:pPr>
      <w:bookmarkStart w:id="9" w:name="_Toc468958694"/>
      <w:r w:rsidRPr="00B717C2">
        <w:rPr>
          <w:rFonts w:asciiTheme="minorHAnsi" w:hAnsiTheme="minorHAnsi"/>
          <w:color w:val="auto"/>
          <w:lang w:val="en-GB"/>
        </w:rPr>
        <w:t>TƏLƏBƏLƏR</w:t>
      </w:r>
      <w:bookmarkEnd w:id="9"/>
    </w:p>
    <w:p w:rsidR="00257B76" w:rsidRPr="00B717C2" w:rsidRDefault="00257B76" w:rsidP="00257B76">
      <w:pPr>
        <w:pStyle w:val="a7"/>
        <w:ind w:left="1080"/>
        <w:rPr>
          <w:rFonts w:asciiTheme="minorHAnsi" w:hAnsiTheme="minorHAnsi"/>
          <w:lang w:val="en-GB"/>
        </w:rPr>
      </w:pPr>
    </w:p>
    <w:p w:rsidR="00AA6555" w:rsidRPr="00B717C2" w:rsidRDefault="00B717C2" w:rsidP="00F9243C">
      <w:pPr>
        <w:suppressAutoHyphens/>
        <w:spacing w:line="276" w:lineRule="auto"/>
        <w:jc w:val="both"/>
        <w:rPr>
          <w:rStyle w:val="af3"/>
          <w:rFonts w:asciiTheme="minorHAnsi" w:hAnsiTheme="minorHAnsi"/>
          <w:b w:val="0"/>
          <w:i w:val="0"/>
          <w:color w:val="auto"/>
          <w:lang w:val="en-GB"/>
        </w:rPr>
      </w:pPr>
      <w:proofErr w:type="spellStart"/>
      <w:r w:rsidRPr="00B717C2">
        <w:rPr>
          <w:rStyle w:val="af3"/>
          <w:rFonts w:asciiTheme="minorHAnsi" w:hAnsiTheme="minorHAnsi"/>
          <w:b w:val="0"/>
          <w:i w:val="0"/>
          <w:color w:val="auto"/>
          <w:lang w:val="en-GB"/>
        </w:rPr>
        <w:t>Tələblər</w:t>
      </w:r>
      <w:proofErr w:type="spellEnd"/>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Tələbələrin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hüquq</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vəzifələri</w:t>
      </w:r>
      <w:proofErr w:type="spellEnd"/>
      <w:r w:rsidRPr="00B717C2">
        <w:rPr>
          <w:rFonts w:asciiTheme="minorHAnsi" w:hAnsiTheme="minorHAnsi"/>
          <w:lang w:val="en-GB"/>
        </w:rPr>
        <w:t xml:space="preserve"> </w:t>
      </w:r>
      <w:proofErr w:type="spellStart"/>
      <w:r w:rsidRPr="00B717C2">
        <w:rPr>
          <w:rFonts w:asciiTheme="minorHAnsi" w:hAnsiTheme="minorHAnsi"/>
          <w:lang w:val="en-GB"/>
        </w:rPr>
        <w:t>aydın</w:t>
      </w:r>
      <w:proofErr w:type="spellEnd"/>
      <w:r w:rsidRPr="00B717C2">
        <w:rPr>
          <w:rFonts w:asciiTheme="minorHAnsi" w:hAnsiTheme="minorHAnsi"/>
          <w:lang w:val="en-GB"/>
        </w:rPr>
        <w:t xml:space="preserve"> </w:t>
      </w:r>
      <w:proofErr w:type="spellStart"/>
      <w:r w:rsidRPr="00B717C2">
        <w:rPr>
          <w:rFonts w:asciiTheme="minorHAnsi" w:hAnsiTheme="minorHAnsi"/>
          <w:lang w:val="en-GB"/>
        </w:rPr>
        <w:t>şəkildə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müəyyənləşdirilib</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tələbələrin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şikayətlərinin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təkliflərinin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nəzərdən</w:t>
      </w:r>
      <w:proofErr w:type="spellEnd"/>
      <w:r w:rsidRPr="00B717C2">
        <w:rPr>
          <w:rFonts w:asciiTheme="minorHAnsi" w:hAnsiTheme="minorHAnsi"/>
          <w:lang w:val="en-GB"/>
        </w:rPr>
        <w:t xml:space="preserve"> </w:t>
      </w:r>
      <w:proofErr w:type="spellStart"/>
      <w:r w:rsidRPr="00B717C2">
        <w:rPr>
          <w:rFonts w:asciiTheme="minorHAnsi" w:hAnsiTheme="minorHAnsi"/>
          <w:lang w:val="en-GB"/>
        </w:rPr>
        <w:t>keçirilməsi</w:t>
      </w:r>
      <w:proofErr w:type="spellEnd"/>
      <w:r w:rsidRPr="00B717C2">
        <w:rPr>
          <w:rFonts w:asciiTheme="minorHAnsi" w:hAnsiTheme="minorHAnsi"/>
          <w:lang w:val="en-GB"/>
        </w:rPr>
        <w:t xml:space="preserve"> </w:t>
      </w:r>
      <w:proofErr w:type="spellStart"/>
      <w:r w:rsidRPr="00B717C2">
        <w:rPr>
          <w:rFonts w:asciiTheme="minorHAnsi" w:hAnsiTheme="minorHAnsi"/>
          <w:lang w:val="en-GB"/>
        </w:rPr>
        <w:t>üçün</w:t>
      </w:r>
      <w:proofErr w:type="spellEnd"/>
      <w:r w:rsidRPr="00B717C2">
        <w:rPr>
          <w:rFonts w:asciiTheme="minorHAnsi" w:hAnsiTheme="minorHAnsi"/>
          <w:lang w:val="en-GB"/>
        </w:rPr>
        <w:t xml:space="preserve"> </w:t>
      </w:r>
      <w:proofErr w:type="spellStart"/>
      <w:r w:rsidRPr="00B717C2">
        <w:rPr>
          <w:rFonts w:asciiTheme="minorHAnsi" w:hAnsiTheme="minorHAnsi"/>
          <w:lang w:val="en-GB"/>
        </w:rPr>
        <w:t>prosedurlar</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imtahan</w:t>
      </w:r>
      <w:proofErr w:type="spellEnd"/>
      <w:r w:rsidRPr="00B717C2">
        <w:rPr>
          <w:rFonts w:asciiTheme="minorHAnsi" w:hAnsiTheme="minorHAnsi"/>
          <w:lang w:val="en-GB"/>
        </w:rPr>
        <w:t xml:space="preserve"> </w:t>
      </w:r>
      <w:proofErr w:type="spellStart"/>
      <w:r w:rsidRPr="00B717C2">
        <w:rPr>
          <w:rFonts w:asciiTheme="minorHAnsi" w:hAnsiTheme="minorHAnsi"/>
          <w:lang w:val="en-GB"/>
        </w:rPr>
        <w:t>nəticələri</w:t>
      </w:r>
      <w:proofErr w:type="spellEnd"/>
      <w:r w:rsidRPr="00B717C2">
        <w:rPr>
          <w:rFonts w:asciiTheme="minorHAnsi" w:hAnsiTheme="minorHAnsi"/>
          <w:lang w:val="en-GB"/>
        </w:rPr>
        <w:t xml:space="preserve"> </w:t>
      </w:r>
      <w:proofErr w:type="spellStart"/>
      <w:r w:rsidRPr="00B717C2">
        <w:rPr>
          <w:rFonts w:asciiTheme="minorHAnsi" w:hAnsiTheme="minorHAnsi"/>
          <w:lang w:val="en-GB"/>
        </w:rPr>
        <w:t>ilə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bağlı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appelyasiya</w:t>
      </w:r>
      <w:proofErr w:type="spellEnd"/>
      <w:r w:rsidRPr="00B717C2">
        <w:rPr>
          <w:rFonts w:asciiTheme="minorHAnsi" w:hAnsiTheme="minorHAnsi"/>
          <w:lang w:val="en-GB"/>
        </w:rPr>
        <w:t xml:space="preserve"> </w:t>
      </w:r>
      <w:proofErr w:type="spellStart"/>
      <w:r w:rsidRPr="00B717C2">
        <w:rPr>
          <w:rFonts w:asciiTheme="minorHAnsi" w:hAnsiTheme="minorHAnsi"/>
          <w:lang w:val="en-GB"/>
        </w:rPr>
        <w:t>mexanizmi</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mövcuddur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Akademik</w:t>
      </w:r>
      <w:proofErr w:type="spellEnd"/>
      <w:r w:rsidRPr="00B717C2">
        <w:rPr>
          <w:rFonts w:asciiTheme="minorHAnsi" w:hAnsiTheme="minorHAnsi"/>
          <w:lang w:val="en-GB"/>
        </w:rPr>
        <w:t xml:space="preserve"> </w:t>
      </w:r>
      <w:proofErr w:type="spellStart"/>
      <w:r w:rsidRPr="00B717C2">
        <w:rPr>
          <w:rFonts w:asciiTheme="minorHAnsi" w:hAnsiTheme="minorHAnsi"/>
          <w:lang w:val="en-GB"/>
        </w:rPr>
        <w:t>saxtakarlığın</w:t>
      </w:r>
      <w:proofErr w:type="spellEnd"/>
      <w:r w:rsidRPr="00B717C2">
        <w:rPr>
          <w:rFonts w:asciiTheme="minorHAnsi" w:hAnsiTheme="minorHAnsi"/>
          <w:lang w:val="en-GB"/>
        </w:rPr>
        <w:t xml:space="preserve"> </w:t>
      </w:r>
      <w:proofErr w:type="spellStart"/>
      <w:r w:rsidRPr="00B717C2">
        <w:rPr>
          <w:rFonts w:asciiTheme="minorHAnsi" w:hAnsiTheme="minorHAnsi"/>
          <w:lang w:val="en-GB"/>
        </w:rPr>
        <w:t>aşkarlanması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qarşısının</w:t>
      </w:r>
      <w:proofErr w:type="spellEnd"/>
      <w:r w:rsidRPr="00B717C2">
        <w:rPr>
          <w:rFonts w:asciiTheme="minorHAnsi" w:hAnsiTheme="minorHAnsi"/>
          <w:lang w:val="en-GB"/>
        </w:rPr>
        <w:t xml:space="preserve"> </w:t>
      </w:r>
      <w:proofErr w:type="spellStart"/>
      <w:r w:rsidRPr="00B717C2">
        <w:rPr>
          <w:rFonts w:asciiTheme="minorHAnsi" w:hAnsiTheme="minorHAnsi"/>
          <w:lang w:val="en-GB"/>
        </w:rPr>
        <w:t>alınması</w:t>
      </w:r>
      <w:proofErr w:type="spellEnd"/>
      <w:r w:rsidRPr="00B717C2">
        <w:rPr>
          <w:rFonts w:asciiTheme="minorHAnsi" w:hAnsiTheme="minorHAnsi"/>
          <w:lang w:val="en-GB"/>
        </w:rPr>
        <w:t xml:space="preserve"> (o </w:t>
      </w:r>
      <w:proofErr w:type="spellStart"/>
      <w:r w:rsidRPr="00B717C2">
        <w:rPr>
          <w:rFonts w:asciiTheme="minorHAnsi" w:hAnsiTheme="minorHAnsi"/>
          <w:lang w:val="en-GB"/>
        </w:rPr>
        <w:t>cümlədən</w:t>
      </w:r>
      <w:proofErr w:type="spellEnd"/>
      <w:r w:rsidRPr="00B717C2">
        <w:rPr>
          <w:rFonts w:asciiTheme="minorHAnsi" w:hAnsiTheme="minorHAnsi"/>
          <w:lang w:val="en-GB"/>
        </w:rPr>
        <w:t xml:space="preserve"> anti-</w:t>
      </w:r>
      <w:proofErr w:type="spellStart"/>
      <w:r w:rsidRPr="00B717C2">
        <w:rPr>
          <w:rFonts w:asciiTheme="minorHAnsi" w:hAnsiTheme="minorHAnsi"/>
          <w:lang w:val="en-GB"/>
        </w:rPr>
        <w:t>plagiarizm</w:t>
      </w:r>
      <w:proofErr w:type="spellEnd"/>
      <w:r w:rsidRPr="00B717C2">
        <w:rPr>
          <w:rFonts w:asciiTheme="minorHAnsi" w:hAnsiTheme="minorHAnsi"/>
          <w:lang w:val="en-GB"/>
        </w:rPr>
        <w:t xml:space="preserve"> </w:t>
      </w:r>
      <w:proofErr w:type="spellStart"/>
      <w:r w:rsidRPr="00B717C2">
        <w:rPr>
          <w:rFonts w:asciiTheme="minorHAnsi" w:hAnsiTheme="minorHAnsi"/>
          <w:lang w:val="en-GB"/>
        </w:rPr>
        <w:t>mexanizmləri</w:t>
      </w:r>
      <w:proofErr w:type="spellEnd"/>
      <w:r w:rsidRPr="00B717C2">
        <w:rPr>
          <w:rFonts w:asciiTheme="minorHAnsi" w:hAnsiTheme="minorHAnsi"/>
          <w:lang w:val="en-GB"/>
        </w:rPr>
        <w:t xml:space="preserve">) </w:t>
      </w:r>
      <w:proofErr w:type="spellStart"/>
      <w:r w:rsidRPr="00B717C2">
        <w:rPr>
          <w:rFonts w:asciiTheme="minorHAnsi" w:hAnsiTheme="minorHAnsi"/>
          <w:lang w:val="en-GB"/>
        </w:rPr>
        <w:t>üzrə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sistem</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mövcuddur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Tələbələr</w:t>
      </w:r>
      <w:proofErr w:type="spellEnd"/>
      <w:r w:rsidRPr="00B717C2">
        <w:rPr>
          <w:rFonts w:asciiTheme="minorHAnsi" w:hAnsiTheme="minorHAnsi"/>
          <w:lang w:val="en-GB"/>
        </w:rPr>
        <w:t xml:space="preserve"> </w:t>
      </w:r>
      <w:proofErr w:type="spellStart"/>
      <w:r w:rsidRPr="00B717C2">
        <w:rPr>
          <w:rFonts w:asciiTheme="minorHAnsi" w:hAnsiTheme="minorHAnsi"/>
          <w:lang w:val="en-GB"/>
        </w:rPr>
        <w:t>qərarverici</w:t>
      </w:r>
      <w:proofErr w:type="spellEnd"/>
      <w:r w:rsidRPr="00B717C2">
        <w:rPr>
          <w:rFonts w:asciiTheme="minorHAnsi" w:hAnsiTheme="minorHAnsi"/>
          <w:lang w:val="en-GB"/>
        </w:rPr>
        <w:t xml:space="preserve"> </w:t>
      </w:r>
      <w:proofErr w:type="spellStart"/>
      <w:r w:rsidRPr="00B717C2">
        <w:rPr>
          <w:rFonts w:asciiTheme="minorHAnsi" w:hAnsiTheme="minorHAnsi"/>
          <w:lang w:val="en-GB"/>
        </w:rPr>
        <w:t>qurumlarda</w:t>
      </w:r>
      <w:proofErr w:type="spellEnd"/>
      <w:r w:rsidRPr="00B717C2">
        <w:rPr>
          <w:rFonts w:asciiTheme="minorHAnsi" w:hAnsiTheme="minorHAnsi"/>
          <w:lang w:val="en-GB"/>
        </w:rPr>
        <w:t xml:space="preserve"> </w:t>
      </w:r>
      <w:proofErr w:type="spellStart"/>
      <w:r w:rsidRPr="00B717C2">
        <w:rPr>
          <w:rFonts w:asciiTheme="minorHAnsi" w:hAnsiTheme="minorHAnsi"/>
          <w:lang w:val="en-GB"/>
        </w:rPr>
        <w:t>eləcə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tələbə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ittifaqları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seçkilərində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iştirak</w:t>
      </w:r>
      <w:proofErr w:type="spellEnd"/>
      <w:r w:rsidRPr="00B717C2">
        <w:rPr>
          <w:rFonts w:asciiTheme="minorHAnsi" w:hAnsiTheme="minorHAnsi"/>
          <w:lang w:val="en-GB"/>
        </w:rPr>
        <w:t xml:space="preserve"> </w:t>
      </w:r>
      <w:proofErr w:type="spellStart"/>
      <w:r w:rsidRPr="00B717C2">
        <w:rPr>
          <w:rFonts w:asciiTheme="minorHAnsi" w:hAnsiTheme="minorHAnsi"/>
          <w:lang w:val="en-GB"/>
        </w:rPr>
        <w:t>edirlər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Tələbələrin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qiymətləndirilməsi</w:t>
      </w:r>
      <w:proofErr w:type="spellEnd"/>
      <w:r w:rsidRPr="00B717C2">
        <w:rPr>
          <w:rFonts w:asciiTheme="minorHAnsi" w:hAnsiTheme="minorHAnsi"/>
          <w:lang w:val="en-GB"/>
        </w:rPr>
        <w:t xml:space="preserve"> </w:t>
      </w:r>
      <w:proofErr w:type="spellStart"/>
      <w:r w:rsidRPr="00B717C2">
        <w:rPr>
          <w:rFonts w:asciiTheme="minorHAnsi" w:hAnsiTheme="minorHAnsi"/>
          <w:lang w:val="en-GB"/>
        </w:rPr>
        <w:t>obyektiv</w:t>
      </w:r>
      <w:proofErr w:type="spellEnd"/>
      <w:r w:rsidRPr="00B717C2">
        <w:rPr>
          <w:rFonts w:asciiTheme="minorHAnsi" w:hAnsiTheme="minorHAnsi"/>
          <w:lang w:val="en-GB"/>
        </w:rPr>
        <w:t xml:space="preserve">, </w:t>
      </w:r>
      <w:proofErr w:type="spellStart"/>
      <w:r w:rsidRPr="00B717C2">
        <w:rPr>
          <w:rFonts w:asciiTheme="minorHAnsi" w:hAnsiTheme="minorHAnsi"/>
          <w:lang w:val="en-GB"/>
        </w:rPr>
        <w:t>düzgün</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şəffafdır</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təlim</w:t>
      </w:r>
      <w:proofErr w:type="spellEnd"/>
      <w:r w:rsidRPr="00B717C2">
        <w:rPr>
          <w:rFonts w:asciiTheme="minorHAnsi" w:hAnsiTheme="minorHAnsi"/>
          <w:lang w:val="en-GB"/>
        </w:rPr>
        <w:t xml:space="preserve"> </w:t>
      </w:r>
      <w:proofErr w:type="spellStart"/>
      <w:r w:rsidRPr="00B717C2">
        <w:rPr>
          <w:rFonts w:asciiTheme="minorHAnsi" w:hAnsiTheme="minorHAnsi"/>
          <w:lang w:val="en-GB"/>
        </w:rPr>
        <w:t>nəticələrinin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əldə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edilməsini</w:t>
      </w:r>
      <w:proofErr w:type="spellEnd"/>
      <w:r w:rsidRPr="00B717C2">
        <w:rPr>
          <w:rFonts w:asciiTheme="minorHAnsi" w:hAnsiTheme="minorHAnsi"/>
          <w:lang w:val="en-GB"/>
        </w:rPr>
        <w:t xml:space="preserve"> </w:t>
      </w:r>
      <w:proofErr w:type="spellStart"/>
      <w:r w:rsidRPr="00B717C2">
        <w:rPr>
          <w:rFonts w:asciiTheme="minorHAnsi" w:hAnsiTheme="minorHAnsi"/>
          <w:lang w:val="en-GB"/>
        </w:rPr>
        <w:t>dəstəkləyir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Tələbələrə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çevik</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təlim</w:t>
      </w:r>
      <w:proofErr w:type="spellEnd"/>
      <w:r w:rsidRPr="00B717C2">
        <w:rPr>
          <w:rFonts w:asciiTheme="minorHAnsi" w:hAnsiTheme="minorHAnsi"/>
          <w:lang w:val="en-GB"/>
        </w:rPr>
        <w:t xml:space="preserve"> </w:t>
      </w:r>
      <w:proofErr w:type="spellStart"/>
      <w:r w:rsidRPr="00B717C2">
        <w:rPr>
          <w:rFonts w:asciiTheme="minorHAnsi" w:hAnsiTheme="minorHAnsi"/>
          <w:lang w:val="en-GB"/>
        </w:rPr>
        <w:t>imkanları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ilə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təmin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edilir</w:t>
      </w:r>
      <w:proofErr w:type="spellEnd"/>
      <w:r w:rsidRPr="00B717C2">
        <w:rPr>
          <w:rFonts w:asciiTheme="minorHAnsi" w:hAnsiTheme="minorHAnsi"/>
          <w:lang w:val="en-GB"/>
        </w:rPr>
        <w:t xml:space="preserve">. </w:t>
      </w:r>
      <w:proofErr w:type="spellStart"/>
      <w:r w:rsidRPr="00B717C2">
        <w:rPr>
          <w:rFonts w:asciiTheme="minorHAnsi" w:hAnsiTheme="minorHAnsi"/>
          <w:lang w:val="en-GB"/>
        </w:rPr>
        <w:t>Əvvəlki</w:t>
      </w:r>
      <w:proofErr w:type="spellEnd"/>
      <w:r w:rsidRPr="00B717C2">
        <w:rPr>
          <w:rFonts w:asciiTheme="minorHAnsi" w:hAnsiTheme="minorHAnsi"/>
          <w:lang w:val="en-GB"/>
        </w:rPr>
        <w:t xml:space="preserve"> </w:t>
      </w:r>
      <w:proofErr w:type="spellStart"/>
      <w:proofErr w:type="gramStart"/>
      <w:r w:rsidRPr="00B717C2">
        <w:rPr>
          <w:rFonts w:asciiTheme="minorHAnsi" w:hAnsiTheme="minorHAnsi"/>
          <w:lang w:val="en-GB"/>
        </w:rPr>
        <w:t>ali</w:t>
      </w:r>
      <w:proofErr w:type="spellEnd"/>
      <w:proofErr w:type="gramEnd"/>
      <w:r w:rsidRPr="00B717C2">
        <w:rPr>
          <w:rFonts w:asciiTheme="minorHAnsi" w:hAnsiTheme="minorHAnsi"/>
          <w:lang w:val="en-GB"/>
        </w:rPr>
        <w:t xml:space="preserve"> </w:t>
      </w:r>
      <w:proofErr w:type="spellStart"/>
      <w:r w:rsidRPr="00B717C2">
        <w:rPr>
          <w:rFonts w:asciiTheme="minorHAnsi" w:hAnsiTheme="minorHAnsi"/>
          <w:lang w:val="en-GB"/>
        </w:rPr>
        <w:t>təhsil</w:t>
      </w:r>
      <w:proofErr w:type="spellEnd"/>
      <w:r w:rsidRPr="00B717C2">
        <w:rPr>
          <w:rFonts w:asciiTheme="minorHAnsi" w:hAnsiTheme="minorHAnsi"/>
          <w:lang w:val="en-GB"/>
        </w:rPr>
        <w:t xml:space="preserve"> </w:t>
      </w:r>
      <w:proofErr w:type="spellStart"/>
      <w:r w:rsidRPr="00B717C2">
        <w:rPr>
          <w:rFonts w:asciiTheme="minorHAnsi" w:hAnsiTheme="minorHAnsi"/>
          <w:lang w:val="en-GB"/>
        </w:rPr>
        <w:t>kvalifikasiyaları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xaricdə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təhsil</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müddətdi</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əvvəlki</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təlim</w:t>
      </w:r>
      <w:proofErr w:type="spellEnd"/>
      <w:r w:rsidRPr="00B717C2">
        <w:rPr>
          <w:rFonts w:asciiTheme="minorHAnsi" w:hAnsiTheme="minorHAnsi"/>
          <w:lang w:val="en-GB"/>
        </w:rPr>
        <w:t xml:space="preserve"> </w:t>
      </w:r>
      <w:proofErr w:type="spellStart"/>
      <w:r w:rsidRPr="00B717C2">
        <w:rPr>
          <w:rFonts w:asciiTheme="minorHAnsi" w:hAnsiTheme="minorHAnsi"/>
          <w:lang w:val="en-GB"/>
        </w:rPr>
        <w:t>tanınır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r w:rsidRPr="00B717C2">
        <w:rPr>
          <w:rFonts w:asciiTheme="minorHAnsi" w:hAnsiTheme="minorHAnsi"/>
          <w:lang w:val="en-GB"/>
        </w:rPr>
        <w:t xml:space="preserve">Ali </w:t>
      </w:r>
      <w:proofErr w:type="spellStart"/>
      <w:r w:rsidRPr="00B717C2">
        <w:rPr>
          <w:rFonts w:asciiTheme="minorHAnsi" w:hAnsiTheme="minorHAnsi"/>
          <w:lang w:val="en-GB"/>
        </w:rPr>
        <w:t>təhsil</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müəssisəsi</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tələbələrin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beynəlxalq</w:t>
      </w:r>
      <w:proofErr w:type="spellEnd"/>
      <w:r w:rsidRPr="00B717C2">
        <w:rPr>
          <w:rFonts w:asciiTheme="minorHAnsi" w:hAnsiTheme="minorHAnsi"/>
          <w:lang w:val="en-GB"/>
        </w:rPr>
        <w:t xml:space="preserve"> </w:t>
      </w:r>
      <w:proofErr w:type="spellStart"/>
      <w:r w:rsidRPr="00B717C2">
        <w:rPr>
          <w:rFonts w:asciiTheme="minorHAnsi" w:hAnsiTheme="minorHAnsi"/>
          <w:lang w:val="en-GB"/>
        </w:rPr>
        <w:t>mobilliyini</w:t>
      </w:r>
      <w:proofErr w:type="spellEnd"/>
      <w:r w:rsidRPr="00B717C2">
        <w:rPr>
          <w:rFonts w:asciiTheme="minorHAnsi" w:hAnsiTheme="minorHAnsi"/>
          <w:lang w:val="en-GB"/>
        </w:rPr>
        <w:t xml:space="preserve"> </w:t>
      </w:r>
      <w:proofErr w:type="spellStart"/>
      <w:r w:rsidRPr="00B717C2">
        <w:rPr>
          <w:rFonts w:asciiTheme="minorHAnsi" w:hAnsiTheme="minorHAnsi"/>
          <w:lang w:val="en-GB"/>
        </w:rPr>
        <w:t>dəstəkləyir</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tələbələrin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beynəlxalq</w:t>
      </w:r>
      <w:proofErr w:type="spellEnd"/>
      <w:r w:rsidRPr="00B717C2">
        <w:rPr>
          <w:rFonts w:asciiTheme="minorHAnsi" w:hAnsiTheme="minorHAnsi"/>
          <w:lang w:val="en-GB"/>
        </w:rPr>
        <w:t xml:space="preserve"> </w:t>
      </w:r>
      <w:proofErr w:type="spellStart"/>
      <w:r w:rsidRPr="00B717C2">
        <w:rPr>
          <w:rFonts w:asciiTheme="minorHAnsi" w:hAnsiTheme="minorHAnsi"/>
          <w:lang w:val="en-GB"/>
        </w:rPr>
        <w:t>mobillikdə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iştirakı</w:t>
      </w:r>
      <w:proofErr w:type="spellEnd"/>
      <w:r w:rsidRPr="00B717C2">
        <w:rPr>
          <w:rFonts w:asciiTheme="minorHAnsi" w:hAnsiTheme="minorHAnsi"/>
          <w:lang w:val="en-GB"/>
        </w:rPr>
        <w:t xml:space="preserve"> </w:t>
      </w:r>
      <w:proofErr w:type="spellStart"/>
      <w:r w:rsidRPr="00B717C2">
        <w:rPr>
          <w:rFonts w:asciiTheme="minorHAnsi" w:hAnsiTheme="minorHAnsi"/>
          <w:lang w:val="en-GB"/>
        </w:rPr>
        <w:t>artır</w:t>
      </w:r>
      <w:proofErr w:type="spellEnd"/>
      <w:r w:rsidRPr="00B717C2">
        <w:rPr>
          <w:rFonts w:asciiTheme="minorHAnsi" w:hAnsiTheme="minorHAnsi"/>
          <w:lang w:val="en-GB"/>
        </w:rPr>
        <w:t>.</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Müəssisə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tələbə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kontingentinin</w:t>
      </w:r>
      <w:proofErr w:type="spellEnd"/>
      <w:r w:rsidRPr="00B717C2">
        <w:rPr>
          <w:rFonts w:asciiTheme="minorHAnsi" w:hAnsiTheme="minorHAnsi"/>
          <w:lang w:val="en-GB"/>
        </w:rPr>
        <w:t xml:space="preserve"> </w:t>
      </w:r>
      <w:proofErr w:type="spellStart"/>
      <w:r w:rsidRPr="00B717C2">
        <w:rPr>
          <w:rFonts w:asciiTheme="minorHAnsi" w:hAnsiTheme="minorHAnsi"/>
          <w:lang w:val="en-GB"/>
        </w:rPr>
        <w:t>beynəlmiləlləşdirilməsini</w:t>
      </w:r>
      <w:proofErr w:type="spellEnd"/>
      <w:r w:rsidRPr="00B717C2">
        <w:rPr>
          <w:rFonts w:asciiTheme="minorHAnsi" w:hAnsiTheme="minorHAnsi"/>
          <w:lang w:val="en-GB"/>
        </w:rPr>
        <w:t xml:space="preserve"> </w:t>
      </w:r>
      <w:proofErr w:type="spellStart"/>
      <w:r w:rsidRPr="00B717C2">
        <w:rPr>
          <w:rFonts w:asciiTheme="minorHAnsi" w:hAnsiTheme="minorHAnsi"/>
          <w:lang w:val="en-GB"/>
        </w:rPr>
        <w:t>dəstəkləmək</w:t>
      </w:r>
      <w:proofErr w:type="spellEnd"/>
      <w:r w:rsidRPr="00B717C2">
        <w:rPr>
          <w:rFonts w:asciiTheme="minorHAnsi" w:hAnsiTheme="minorHAnsi"/>
          <w:lang w:val="en-GB"/>
        </w:rPr>
        <w:t xml:space="preserve"> </w:t>
      </w:r>
      <w:proofErr w:type="spellStart"/>
      <w:r w:rsidRPr="00B717C2">
        <w:rPr>
          <w:rFonts w:asciiTheme="minorHAnsi" w:hAnsiTheme="minorHAnsi"/>
          <w:lang w:val="en-GB"/>
        </w:rPr>
        <w:t>üçün</w:t>
      </w:r>
      <w:proofErr w:type="spellEnd"/>
      <w:r w:rsidRPr="00B717C2">
        <w:rPr>
          <w:rFonts w:asciiTheme="minorHAnsi" w:hAnsiTheme="minorHAnsi"/>
          <w:lang w:val="en-GB"/>
        </w:rPr>
        <w:t xml:space="preserve"> </w:t>
      </w:r>
      <w:proofErr w:type="spellStart"/>
      <w:r w:rsidRPr="00B717C2">
        <w:rPr>
          <w:rFonts w:asciiTheme="minorHAnsi" w:hAnsiTheme="minorHAnsi"/>
          <w:lang w:val="en-GB"/>
        </w:rPr>
        <w:t>mexanizmlərə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malikdir</w:t>
      </w:r>
      <w:proofErr w:type="spellEnd"/>
      <w:r w:rsidRPr="00B717C2">
        <w:rPr>
          <w:rFonts w:asciiTheme="minorHAnsi" w:hAnsiTheme="minorHAnsi"/>
          <w:lang w:val="en-GB"/>
        </w:rPr>
        <w:t xml:space="preserve">. </w:t>
      </w:r>
    </w:p>
    <w:p w:rsidR="00B717C2" w:rsidRPr="00B717C2" w:rsidRDefault="00B717C2" w:rsidP="00F9243C">
      <w:pPr>
        <w:pStyle w:val="a7"/>
        <w:numPr>
          <w:ilvl w:val="0"/>
          <w:numId w:val="12"/>
        </w:numPr>
        <w:spacing w:after="160" w:line="276" w:lineRule="auto"/>
        <w:rPr>
          <w:rFonts w:asciiTheme="minorHAnsi" w:hAnsiTheme="minorHAnsi"/>
          <w:lang w:val="en-GB"/>
        </w:rPr>
      </w:pPr>
      <w:proofErr w:type="spellStart"/>
      <w:r w:rsidRPr="00B717C2">
        <w:rPr>
          <w:rFonts w:asciiTheme="minorHAnsi" w:hAnsiTheme="minorHAnsi"/>
          <w:lang w:val="en-GB"/>
        </w:rPr>
        <w:t>Məzunlar</w:t>
      </w:r>
      <w:proofErr w:type="spellEnd"/>
      <w:r w:rsidRPr="00B717C2">
        <w:rPr>
          <w:rFonts w:asciiTheme="minorHAnsi" w:hAnsiTheme="minorHAnsi"/>
          <w:lang w:val="en-GB"/>
        </w:rPr>
        <w:t xml:space="preserve"> </w:t>
      </w:r>
      <w:proofErr w:type="spellStart"/>
      <w:r w:rsidRPr="00B717C2">
        <w:rPr>
          <w:rFonts w:asciiTheme="minorHAnsi" w:hAnsiTheme="minorHAnsi"/>
          <w:lang w:val="en-GB"/>
        </w:rPr>
        <w:t>ixtisas</w:t>
      </w:r>
      <w:proofErr w:type="spellEnd"/>
      <w:r w:rsidRPr="00B717C2">
        <w:rPr>
          <w:rFonts w:asciiTheme="minorHAnsi" w:hAnsiTheme="minorHAnsi"/>
          <w:lang w:val="en-GB"/>
        </w:rPr>
        <w:t xml:space="preserve"> </w:t>
      </w:r>
      <w:proofErr w:type="spellStart"/>
      <w:r w:rsidRPr="00B717C2">
        <w:rPr>
          <w:rFonts w:asciiTheme="minorHAnsi" w:hAnsiTheme="minorHAnsi"/>
          <w:lang w:val="en-GB"/>
        </w:rPr>
        <w:t>sahələri</w:t>
      </w:r>
      <w:proofErr w:type="spellEnd"/>
      <w:r w:rsidRPr="00B717C2">
        <w:rPr>
          <w:rFonts w:asciiTheme="minorHAnsi" w:hAnsiTheme="minorHAnsi"/>
          <w:lang w:val="en-GB"/>
        </w:rPr>
        <w:t xml:space="preserve"> </w:t>
      </w:r>
      <w:proofErr w:type="spellStart"/>
      <w:r w:rsidRPr="00B717C2">
        <w:rPr>
          <w:rFonts w:asciiTheme="minorHAnsi" w:hAnsiTheme="minorHAnsi"/>
          <w:lang w:val="en-GB"/>
        </w:rPr>
        <w:t>üzrə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əmək</w:t>
      </w:r>
      <w:proofErr w:type="spellEnd"/>
      <w:r w:rsidRPr="00B717C2">
        <w:rPr>
          <w:rFonts w:asciiTheme="minorHAnsi" w:hAnsiTheme="minorHAnsi"/>
          <w:lang w:val="en-GB"/>
        </w:rPr>
        <w:t xml:space="preserve"> </w:t>
      </w:r>
      <w:proofErr w:type="spellStart"/>
      <w:r w:rsidRPr="00B717C2">
        <w:rPr>
          <w:rFonts w:asciiTheme="minorHAnsi" w:hAnsiTheme="minorHAnsi"/>
          <w:lang w:val="en-GB"/>
        </w:rPr>
        <w:t>bazarında</w:t>
      </w:r>
      <w:proofErr w:type="spellEnd"/>
      <w:r w:rsidRPr="00B717C2">
        <w:rPr>
          <w:rFonts w:asciiTheme="minorHAnsi" w:hAnsiTheme="minorHAnsi"/>
          <w:lang w:val="en-GB"/>
        </w:rPr>
        <w:t xml:space="preserve"> </w:t>
      </w:r>
      <w:proofErr w:type="spellStart"/>
      <w:r w:rsidRPr="00B717C2">
        <w:rPr>
          <w:rFonts w:asciiTheme="minorHAnsi" w:hAnsiTheme="minorHAnsi"/>
          <w:lang w:val="en-GB"/>
        </w:rPr>
        <w:t>rəqabətədavamlıdırlar</w:t>
      </w:r>
      <w:proofErr w:type="spellEnd"/>
      <w:r w:rsidRPr="00B717C2">
        <w:rPr>
          <w:rFonts w:asciiTheme="minorHAnsi" w:hAnsiTheme="minorHAnsi"/>
          <w:lang w:val="en-GB"/>
        </w:rPr>
        <w:t xml:space="preserve"> </w:t>
      </w:r>
      <w:proofErr w:type="spellStart"/>
      <w:r w:rsidRPr="00B717C2">
        <w:rPr>
          <w:rFonts w:asciiTheme="minorHAnsi" w:hAnsiTheme="minorHAnsi"/>
          <w:lang w:val="en-GB"/>
        </w:rPr>
        <w:t>və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müəssisə</w:t>
      </w:r>
      <w:proofErr w:type="spellEnd"/>
      <w:r w:rsidRPr="00B717C2">
        <w:rPr>
          <w:rFonts w:asciiTheme="minorHAnsi" w:hAnsiTheme="minorHAnsi"/>
          <w:lang w:val="en-GB"/>
        </w:rPr>
        <w:t xml:space="preserve"> </w:t>
      </w:r>
      <w:proofErr w:type="spellStart"/>
      <w:r w:rsidRPr="00B717C2">
        <w:rPr>
          <w:rFonts w:asciiTheme="minorHAnsi" w:hAnsiTheme="minorHAnsi"/>
          <w:lang w:val="en-GB"/>
        </w:rPr>
        <w:t>məzunlarının</w:t>
      </w:r>
      <w:proofErr w:type="spellEnd"/>
      <w:r w:rsidRPr="00B717C2">
        <w:rPr>
          <w:rFonts w:asciiTheme="minorHAnsi" w:hAnsiTheme="minorHAnsi"/>
          <w:lang w:val="en-GB"/>
        </w:rPr>
        <w:t xml:space="preserve"> </w:t>
      </w:r>
      <w:proofErr w:type="spellStart"/>
      <w:r w:rsidRPr="00B717C2">
        <w:rPr>
          <w:rFonts w:asciiTheme="minorHAnsi" w:hAnsiTheme="minorHAnsi"/>
          <w:lang w:val="en-GB"/>
        </w:rPr>
        <w:t>məşğulluğunu</w:t>
      </w:r>
      <w:proofErr w:type="spellEnd"/>
      <w:r w:rsidRPr="00B717C2">
        <w:rPr>
          <w:rFonts w:asciiTheme="minorHAnsi" w:hAnsiTheme="minorHAnsi"/>
          <w:lang w:val="en-GB"/>
        </w:rPr>
        <w:t xml:space="preserve"> </w:t>
      </w:r>
      <w:proofErr w:type="spellStart"/>
      <w:r w:rsidRPr="00B717C2">
        <w:rPr>
          <w:rFonts w:asciiTheme="minorHAnsi" w:hAnsiTheme="minorHAnsi"/>
          <w:lang w:val="en-GB"/>
        </w:rPr>
        <w:t>monitorinq</w:t>
      </w:r>
      <w:proofErr w:type="spellEnd"/>
      <w:r w:rsidRPr="00B717C2">
        <w:rPr>
          <w:rFonts w:asciiTheme="minorHAnsi" w:hAnsiTheme="minorHAnsi"/>
          <w:lang w:val="en-GB"/>
        </w:rPr>
        <w:t xml:space="preserve"> </w:t>
      </w:r>
      <w:proofErr w:type="spellStart"/>
      <w:r w:rsidRPr="00B717C2">
        <w:rPr>
          <w:rFonts w:asciiTheme="minorHAnsi" w:hAnsiTheme="minorHAnsi"/>
          <w:lang w:val="en-GB"/>
        </w:rPr>
        <w:t>edir</w:t>
      </w:r>
      <w:proofErr w:type="spellEnd"/>
      <w:r w:rsidRPr="00B717C2">
        <w:rPr>
          <w:rFonts w:asciiTheme="minorHAnsi" w:hAnsiTheme="minorHAnsi"/>
          <w:lang w:val="en-GB"/>
        </w:rPr>
        <w:t xml:space="preserve">. </w:t>
      </w:r>
    </w:p>
    <w:p w:rsidR="00904EE1" w:rsidRPr="00B717C2" w:rsidRDefault="00904EE1" w:rsidP="00904EE1">
      <w:pPr>
        <w:suppressAutoHyphens/>
        <w:jc w:val="both"/>
        <w:rPr>
          <w:rFonts w:asciiTheme="minorHAnsi" w:hAnsiTheme="minorHAnsi"/>
          <w:sz w:val="22"/>
          <w:szCs w:val="22"/>
          <w:lang w:val="en-GB"/>
        </w:rPr>
      </w:pPr>
    </w:p>
    <w:p w:rsidR="00F9243C" w:rsidRPr="004705AC" w:rsidRDefault="001750D8" w:rsidP="00F9243C">
      <w:pPr>
        <w:spacing w:line="276" w:lineRule="auto"/>
        <w:jc w:val="both"/>
      </w:pPr>
      <w:proofErr w:type="spellStart"/>
      <w:proofErr w:type="gramStart"/>
      <w:r>
        <w:rPr>
          <w:rStyle w:val="af3"/>
          <w:rFonts w:asciiTheme="minorHAnsi" w:hAnsiTheme="minorHAnsi"/>
          <w:i w:val="0"/>
          <w:color w:val="auto"/>
          <w:lang w:val="en-GB"/>
        </w:rPr>
        <w:t>Zəhmət</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olmasa</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universitetinizdə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tələbələrlə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bağlı</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hansı</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prosedurların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məsələn</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əsas</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praktikalar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proseslər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təlimatlar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dəstək</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və</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digər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xidmətlər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qərarverici</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orqanlar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və</w:t>
      </w:r>
      <w:proofErr w:type="spellEnd"/>
      <w:r>
        <w:rPr>
          <w:rStyle w:val="af3"/>
          <w:rFonts w:asciiTheme="minorHAnsi" w:hAnsiTheme="minorHAnsi"/>
          <w:i w:val="0"/>
          <w:color w:val="auto"/>
          <w:lang w:val="en-GB"/>
        </w:rPr>
        <w:t xml:space="preserve"> s.) </w:t>
      </w:r>
      <w:proofErr w:type="spellStart"/>
      <w:r>
        <w:rPr>
          <w:rStyle w:val="af3"/>
          <w:rFonts w:asciiTheme="minorHAnsi" w:hAnsiTheme="minorHAnsi"/>
          <w:i w:val="0"/>
          <w:color w:val="auto"/>
          <w:lang w:val="en-GB"/>
        </w:rPr>
        <w:t>olduğunu</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təsvir</w:t>
      </w:r>
      <w:proofErr w:type="spellEnd"/>
      <w:r>
        <w:rPr>
          <w:rStyle w:val="af3"/>
          <w:rFonts w:asciiTheme="minorHAnsi" w:hAnsiTheme="minorHAnsi"/>
          <w:i w:val="0"/>
          <w:color w:val="auto"/>
          <w:lang w:val="en-GB"/>
        </w:rPr>
        <w:t xml:space="preserve"> </w:t>
      </w:r>
      <w:proofErr w:type="spellStart"/>
      <w:r>
        <w:rPr>
          <w:rStyle w:val="af3"/>
          <w:rFonts w:asciiTheme="minorHAnsi" w:hAnsiTheme="minorHAnsi"/>
          <w:i w:val="0"/>
          <w:color w:val="auto"/>
          <w:lang w:val="en-GB"/>
        </w:rPr>
        <w:t>edin</w:t>
      </w:r>
      <w:proofErr w:type="spellEnd"/>
      <w:r w:rsidR="00F9243C">
        <w:rPr>
          <w:rStyle w:val="af3"/>
          <w:rFonts w:asciiTheme="minorHAnsi" w:hAnsiTheme="minorHAnsi"/>
          <w:i w:val="0"/>
          <w:color w:val="auto"/>
          <w:lang w:val="en-GB"/>
        </w:rPr>
        <w:t>.</w:t>
      </w:r>
      <w:proofErr w:type="gramEnd"/>
      <w:r w:rsidR="00F9243C">
        <w:rPr>
          <w:rStyle w:val="af3"/>
          <w:rFonts w:asciiTheme="minorHAnsi" w:hAnsiTheme="minorHAnsi"/>
          <w:i w:val="0"/>
          <w:color w:val="auto"/>
          <w:lang w:val="en-GB"/>
        </w:rPr>
        <w:t xml:space="preserve"> </w:t>
      </w:r>
      <w:r w:rsidR="00F9243C" w:rsidRPr="004705AC">
        <w:rPr>
          <w:rStyle w:val="af3"/>
          <w:rFonts w:asciiTheme="minorHAnsi" w:hAnsiTheme="minorHAnsi"/>
          <w:i w:val="0"/>
          <w:color w:val="auto"/>
        </w:rPr>
        <w:t xml:space="preserve">yuxarıda göstərilən tələblərə əsaslanaraq təsvir edin. </w:t>
      </w:r>
      <w:r w:rsidR="00F9243C" w:rsidRPr="004705AC">
        <w:rPr>
          <w:rStyle w:val="af3"/>
          <w:rFonts w:asciiTheme="minorHAnsi" w:hAnsiTheme="minorHAnsi"/>
          <w:color w:val="auto"/>
        </w:rPr>
        <w:t>Xeyr/bəli</w:t>
      </w:r>
      <w:r w:rsidR="00F9243C" w:rsidRPr="004705AC">
        <w:rPr>
          <w:rStyle w:val="af3"/>
          <w:rFonts w:asciiTheme="minorHAnsi" w:hAnsiTheme="minorHAnsi"/>
          <w:i w:val="0"/>
          <w:color w:val="auto"/>
        </w:rPr>
        <w:t xml:space="preserve"> cavablarından istifadə  </w:t>
      </w:r>
      <w:r w:rsidR="00F9243C" w:rsidRPr="004705AC">
        <w:rPr>
          <w:rStyle w:val="af3"/>
          <w:rFonts w:asciiTheme="minorHAnsi" w:hAnsiTheme="minorHAnsi"/>
          <w:i w:val="0"/>
          <w:color w:val="auto"/>
          <w:lang w:val="az-Latn-AZ"/>
        </w:rPr>
        <w:t>etməyin.</w:t>
      </w:r>
    </w:p>
    <w:p w:rsidR="0079203B" w:rsidRPr="00B717C2" w:rsidRDefault="0079203B" w:rsidP="0079203B">
      <w:pPr>
        <w:suppressAutoHyphens/>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79203B" w:rsidRPr="00F9243C" w:rsidRDefault="0079203B" w:rsidP="00F9243C">
      <w:pPr>
        <w:suppressAutoHyphens/>
        <w:spacing w:line="276" w:lineRule="auto"/>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464"/>
      </w:tblGrid>
      <w:tr w:rsidR="00904EE1" w:rsidRPr="00F9243C" w:rsidTr="00153B3F">
        <w:tc>
          <w:tcPr>
            <w:tcW w:w="9464" w:type="dxa"/>
          </w:tcPr>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p w:rsidR="00904EE1" w:rsidRPr="00F9243C" w:rsidRDefault="00904EE1" w:rsidP="00F9243C">
            <w:pPr>
              <w:suppressAutoHyphens/>
              <w:spacing w:line="276" w:lineRule="auto"/>
              <w:jc w:val="both"/>
              <w:rPr>
                <w:rStyle w:val="af3"/>
                <w:rFonts w:asciiTheme="minorHAnsi" w:hAnsiTheme="minorHAnsi"/>
                <w:i w:val="0"/>
                <w:color w:val="auto"/>
                <w:lang w:val="en-GB"/>
              </w:rPr>
            </w:pPr>
          </w:p>
        </w:tc>
      </w:tr>
    </w:tbl>
    <w:p w:rsidR="00904EE1" w:rsidRPr="00F9243C" w:rsidRDefault="00904EE1" w:rsidP="00F9243C">
      <w:pPr>
        <w:suppressAutoHyphens/>
        <w:spacing w:line="276" w:lineRule="auto"/>
        <w:jc w:val="both"/>
        <w:rPr>
          <w:rFonts w:asciiTheme="minorHAnsi" w:hAnsiTheme="minorHAnsi"/>
          <w:lang w:val="en-GB"/>
        </w:rPr>
      </w:pPr>
    </w:p>
    <w:p w:rsidR="00AA6555" w:rsidRPr="00F9243C" w:rsidRDefault="00AA6555" w:rsidP="00F9243C">
      <w:pPr>
        <w:suppressAutoHyphens/>
        <w:spacing w:line="276" w:lineRule="auto"/>
        <w:jc w:val="both"/>
        <w:rPr>
          <w:rFonts w:asciiTheme="minorHAnsi" w:hAnsiTheme="minorHAnsi"/>
          <w:lang w:val="en-GB"/>
        </w:rPr>
      </w:pPr>
    </w:p>
    <w:p w:rsidR="00E83264" w:rsidRPr="00F9243C" w:rsidRDefault="00E83264" w:rsidP="00F9243C">
      <w:pPr>
        <w:suppressAutoHyphens/>
        <w:spacing w:line="276" w:lineRule="auto"/>
        <w:jc w:val="both"/>
        <w:rPr>
          <w:rStyle w:val="af3"/>
          <w:rFonts w:asciiTheme="minorHAnsi" w:hAnsiTheme="minorHAnsi"/>
          <w:i w:val="0"/>
          <w:color w:val="auto"/>
          <w:lang w:val="en-GB"/>
        </w:rPr>
      </w:pPr>
    </w:p>
    <w:p w:rsidR="00E83264" w:rsidRPr="00F9243C" w:rsidRDefault="00E83264" w:rsidP="00F9243C">
      <w:pPr>
        <w:suppressAutoHyphens/>
        <w:spacing w:line="276" w:lineRule="auto"/>
        <w:jc w:val="both"/>
        <w:rPr>
          <w:rStyle w:val="af3"/>
          <w:rFonts w:asciiTheme="minorHAnsi" w:hAnsiTheme="minorHAnsi"/>
          <w:i w:val="0"/>
          <w:color w:val="auto"/>
          <w:lang w:val="en-GB"/>
        </w:rPr>
      </w:pPr>
    </w:p>
    <w:p w:rsidR="004C14C4" w:rsidRPr="00F9243C" w:rsidRDefault="004C14C4" w:rsidP="00F9243C">
      <w:pPr>
        <w:suppressAutoHyphens/>
        <w:spacing w:line="276" w:lineRule="auto"/>
        <w:jc w:val="both"/>
        <w:rPr>
          <w:rFonts w:asciiTheme="minorHAnsi" w:hAnsiTheme="minorHAnsi"/>
          <w:b/>
          <w:bCs/>
          <w:iCs/>
          <w:lang w:val="en-GB"/>
        </w:rPr>
      </w:pPr>
      <w:proofErr w:type="spellStart"/>
      <w:proofErr w:type="gramStart"/>
      <w:r w:rsidRPr="00F9243C">
        <w:rPr>
          <w:rStyle w:val="af3"/>
          <w:rFonts w:asciiTheme="minorHAnsi" w:hAnsiTheme="minorHAnsi"/>
          <w:i w:val="0"/>
          <w:color w:val="auto"/>
          <w:lang w:val="en-GB"/>
        </w:rPr>
        <w:t>Zəhmət</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olmasa</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tələbələrlə</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bağlı</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əsas</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güclü</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tərəflərin</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qabaqcıl</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praktikaların</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təmilləşdirilməli</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sahələrin</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və</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planlaşdırılan</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təkmilləşdirmə</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tədbirlərinin</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icmalını</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cədvəldə</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qeyd</w:t>
      </w:r>
      <w:proofErr w:type="spellEnd"/>
      <w:r w:rsidRPr="00F9243C">
        <w:rPr>
          <w:rStyle w:val="af3"/>
          <w:rFonts w:asciiTheme="minorHAnsi" w:hAnsiTheme="minorHAnsi"/>
          <w:i w:val="0"/>
          <w:color w:val="auto"/>
          <w:lang w:val="en-GB"/>
        </w:rPr>
        <w:t xml:space="preserve"> </w:t>
      </w:r>
      <w:proofErr w:type="spellStart"/>
      <w:r w:rsidRPr="00F9243C">
        <w:rPr>
          <w:rStyle w:val="af3"/>
          <w:rFonts w:asciiTheme="minorHAnsi" w:hAnsiTheme="minorHAnsi"/>
          <w:i w:val="0"/>
          <w:color w:val="auto"/>
          <w:lang w:val="en-GB"/>
        </w:rPr>
        <w:t>edin</w:t>
      </w:r>
      <w:proofErr w:type="spellEnd"/>
      <w:r w:rsidR="00B8446D">
        <w:rPr>
          <w:rStyle w:val="af3"/>
          <w:rFonts w:asciiTheme="minorHAnsi" w:hAnsiTheme="minorHAnsi"/>
          <w:i w:val="0"/>
          <w:color w:val="auto"/>
          <w:lang w:val="en-GB"/>
        </w:rPr>
        <w:t>.</w:t>
      </w:r>
      <w:proofErr w:type="gramEnd"/>
      <w:r w:rsidR="00B8446D">
        <w:rPr>
          <w:rStyle w:val="af3"/>
          <w:rFonts w:asciiTheme="minorHAnsi" w:hAnsiTheme="minorHAnsi"/>
          <w:i w:val="0"/>
          <w:color w:val="auto"/>
          <w:lang w:val="en-GB"/>
        </w:rPr>
        <w:t xml:space="preserve"> </w:t>
      </w:r>
      <w:proofErr w:type="spellStart"/>
      <w:proofErr w:type="gramStart"/>
      <w:r w:rsidR="00B8446D" w:rsidRPr="00B8446D">
        <w:rPr>
          <w:rStyle w:val="af3"/>
          <w:rFonts w:asciiTheme="minorHAnsi" w:hAnsiTheme="minorHAnsi"/>
          <w:i w:val="0"/>
          <w:color w:val="auto"/>
          <w:lang w:val="en-GB"/>
        </w:rPr>
        <w:t>Qiymətləndirməni</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aparmaq</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üçün</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yuxarıda</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göstərilən</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tələblərdən</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istifadə</w:t>
      </w:r>
      <w:proofErr w:type="spellEnd"/>
      <w:r w:rsidR="00B8446D" w:rsidRPr="00B8446D">
        <w:rPr>
          <w:rStyle w:val="af3"/>
          <w:rFonts w:asciiTheme="minorHAnsi" w:hAnsiTheme="minorHAnsi"/>
          <w:i w:val="0"/>
          <w:color w:val="auto"/>
          <w:lang w:val="en-GB"/>
        </w:rPr>
        <w:t xml:space="preserve"> </w:t>
      </w:r>
      <w:proofErr w:type="spellStart"/>
      <w:r w:rsidR="00B8446D" w:rsidRPr="00B8446D">
        <w:rPr>
          <w:rStyle w:val="af3"/>
          <w:rFonts w:asciiTheme="minorHAnsi" w:hAnsiTheme="minorHAnsi"/>
          <w:i w:val="0"/>
          <w:color w:val="auto"/>
          <w:lang w:val="en-GB"/>
        </w:rPr>
        <w:t>edin</w:t>
      </w:r>
      <w:proofErr w:type="spellEnd"/>
      <w:r w:rsidR="00B8446D" w:rsidRPr="00B8446D">
        <w:rPr>
          <w:rStyle w:val="af3"/>
          <w:rFonts w:asciiTheme="minorHAnsi" w:hAnsiTheme="minorHAnsi"/>
          <w:i w:val="0"/>
          <w:color w:val="auto"/>
          <w:lang w:val="en-GB"/>
        </w:rPr>
        <w:t>.</w:t>
      </w:r>
      <w:proofErr w:type="gramEnd"/>
    </w:p>
    <w:p w:rsidR="002800DB" w:rsidRPr="00F9243C" w:rsidRDefault="002800DB" w:rsidP="00F9243C">
      <w:pPr>
        <w:suppressAutoHyphens/>
        <w:spacing w:line="276" w:lineRule="auto"/>
        <w:jc w:val="both"/>
        <w:rPr>
          <w:rStyle w:val="af3"/>
          <w:rFonts w:asciiTheme="minorHAnsi" w:hAnsiTheme="minorHAnsi"/>
          <w:b w:val="0"/>
          <w:i w:val="0"/>
          <w:color w:val="auto"/>
          <w:lang w:val="en-GB"/>
        </w:rPr>
      </w:pPr>
    </w:p>
    <w:p w:rsidR="00E83264" w:rsidRPr="00F9243C" w:rsidRDefault="00E83264" w:rsidP="00F9243C">
      <w:pPr>
        <w:suppressAutoHyphens/>
        <w:spacing w:line="276" w:lineRule="auto"/>
        <w:jc w:val="both"/>
        <w:rPr>
          <w:rStyle w:val="af3"/>
          <w:rFonts w:asciiTheme="minorHAnsi" w:hAnsiTheme="minorHAnsi"/>
          <w:b w:val="0"/>
          <w:i w:val="0"/>
          <w:color w:val="auto"/>
          <w:lang w:val="en-GB"/>
        </w:rPr>
      </w:pPr>
    </w:p>
    <w:tbl>
      <w:tblPr>
        <w:tblStyle w:val="a8"/>
        <w:tblW w:w="9469" w:type="dxa"/>
        <w:tblInd w:w="-5" w:type="dxa"/>
        <w:tblLook w:val="04A0" w:firstRow="1" w:lastRow="0" w:firstColumn="1" w:lastColumn="0" w:noHBand="0" w:noVBand="1"/>
      </w:tblPr>
      <w:tblGrid>
        <w:gridCol w:w="3369"/>
        <w:gridCol w:w="6100"/>
      </w:tblGrid>
      <w:tr w:rsidR="00BD086B" w:rsidRPr="00F9243C" w:rsidTr="00153B3F">
        <w:tc>
          <w:tcPr>
            <w:tcW w:w="3369"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roofErr w:type="spellStart"/>
            <w:r w:rsidRPr="00F9243C">
              <w:rPr>
                <w:rStyle w:val="af3"/>
                <w:rFonts w:asciiTheme="minorHAnsi" w:hAnsiTheme="minorHAnsi"/>
                <w:b w:val="0"/>
                <w:i w:val="0"/>
                <w:color w:val="auto"/>
                <w:lang w:val="en-GB"/>
              </w:rPr>
              <w:t>Güclü</w:t>
            </w:r>
            <w:proofErr w:type="spellEnd"/>
            <w:r w:rsidRPr="00F9243C">
              <w:rPr>
                <w:rStyle w:val="af3"/>
                <w:rFonts w:asciiTheme="minorHAnsi" w:hAnsiTheme="minorHAnsi"/>
                <w:b w:val="0"/>
                <w:i w:val="0"/>
                <w:color w:val="auto"/>
                <w:lang w:val="en-GB"/>
              </w:rPr>
              <w:t xml:space="preserve"> </w:t>
            </w:r>
            <w:proofErr w:type="spellStart"/>
            <w:r w:rsidRPr="00F9243C">
              <w:rPr>
                <w:rStyle w:val="af3"/>
                <w:rFonts w:asciiTheme="minorHAnsi" w:hAnsiTheme="minorHAnsi"/>
                <w:b w:val="0"/>
                <w:i w:val="0"/>
                <w:color w:val="auto"/>
                <w:lang w:val="en-GB"/>
              </w:rPr>
              <w:t>tərəflər</w:t>
            </w:r>
            <w:proofErr w:type="spellEnd"/>
          </w:p>
        </w:tc>
        <w:tc>
          <w:tcPr>
            <w:tcW w:w="6100"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tc>
      </w:tr>
      <w:tr w:rsidR="00BD086B" w:rsidRPr="00F9243C" w:rsidTr="00153B3F">
        <w:tc>
          <w:tcPr>
            <w:tcW w:w="3369"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roofErr w:type="spellStart"/>
            <w:r w:rsidRPr="00F9243C">
              <w:rPr>
                <w:rStyle w:val="af3"/>
                <w:rFonts w:asciiTheme="minorHAnsi" w:hAnsiTheme="minorHAnsi"/>
                <w:b w:val="0"/>
                <w:i w:val="0"/>
                <w:color w:val="auto"/>
                <w:lang w:val="en-GB"/>
              </w:rPr>
              <w:t>Qabaqcıl</w:t>
            </w:r>
            <w:proofErr w:type="spellEnd"/>
            <w:r w:rsidRPr="00F9243C">
              <w:rPr>
                <w:rStyle w:val="af3"/>
                <w:rFonts w:asciiTheme="minorHAnsi" w:hAnsiTheme="minorHAnsi"/>
                <w:b w:val="0"/>
                <w:i w:val="0"/>
                <w:color w:val="auto"/>
                <w:lang w:val="en-GB"/>
              </w:rPr>
              <w:t xml:space="preserve"> </w:t>
            </w:r>
            <w:proofErr w:type="spellStart"/>
            <w:r w:rsidRPr="00F9243C">
              <w:rPr>
                <w:rStyle w:val="af3"/>
                <w:rFonts w:asciiTheme="minorHAnsi" w:hAnsiTheme="minorHAnsi"/>
                <w:b w:val="0"/>
                <w:i w:val="0"/>
                <w:color w:val="auto"/>
                <w:lang w:val="en-GB"/>
              </w:rPr>
              <w:t>praktikalar</w:t>
            </w:r>
            <w:proofErr w:type="spellEnd"/>
          </w:p>
        </w:tc>
        <w:tc>
          <w:tcPr>
            <w:tcW w:w="6100"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tc>
      </w:tr>
      <w:tr w:rsidR="00BD086B" w:rsidRPr="00F9243C" w:rsidTr="00153B3F">
        <w:tc>
          <w:tcPr>
            <w:tcW w:w="3369"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roofErr w:type="spellStart"/>
            <w:r w:rsidRPr="00F9243C">
              <w:rPr>
                <w:rStyle w:val="af3"/>
                <w:rFonts w:asciiTheme="minorHAnsi" w:hAnsiTheme="minorHAnsi"/>
                <w:b w:val="0"/>
                <w:i w:val="0"/>
                <w:color w:val="auto"/>
                <w:lang w:val="en-GB"/>
              </w:rPr>
              <w:t>Təkmilləşdirilməli</w:t>
            </w:r>
            <w:proofErr w:type="spellEnd"/>
            <w:r w:rsidRPr="00F9243C">
              <w:rPr>
                <w:rStyle w:val="af3"/>
                <w:rFonts w:asciiTheme="minorHAnsi" w:hAnsiTheme="minorHAnsi"/>
                <w:b w:val="0"/>
                <w:i w:val="0"/>
                <w:color w:val="auto"/>
                <w:lang w:val="en-GB"/>
              </w:rPr>
              <w:t xml:space="preserve"> </w:t>
            </w:r>
            <w:proofErr w:type="spellStart"/>
            <w:r w:rsidRPr="00F9243C">
              <w:rPr>
                <w:rStyle w:val="af3"/>
                <w:rFonts w:asciiTheme="minorHAnsi" w:hAnsiTheme="minorHAnsi"/>
                <w:b w:val="0"/>
                <w:i w:val="0"/>
                <w:color w:val="auto"/>
                <w:lang w:val="en-GB"/>
              </w:rPr>
              <w:t>sahələr</w:t>
            </w:r>
            <w:proofErr w:type="spellEnd"/>
          </w:p>
        </w:tc>
        <w:tc>
          <w:tcPr>
            <w:tcW w:w="6100"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tc>
      </w:tr>
      <w:tr w:rsidR="00BD086B" w:rsidRPr="00F9243C" w:rsidTr="00153B3F">
        <w:tc>
          <w:tcPr>
            <w:tcW w:w="3369"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roofErr w:type="spellStart"/>
            <w:r w:rsidRPr="00F9243C">
              <w:rPr>
                <w:rStyle w:val="af3"/>
                <w:rFonts w:asciiTheme="minorHAnsi" w:hAnsiTheme="minorHAnsi"/>
                <w:b w:val="0"/>
                <w:i w:val="0"/>
                <w:color w:val="auto"/>
                <w:lang w:val="en-GB"/>
              </w:rPr>
              <w:t>Planlaşdırılan</w:t>
            </w:r>
            <w:proofErr w:type="spellEnd"/>
            <w:r w:rsidRPr="00F9243C">
              <w:rPr>
                <w:rStyle w:val="af3"/>
                <w:rFonts w:asciiTheme="minorHAnsi" w:hAnsiTheme="minorHAnsi"/>
                <w:b w:val="0"/>
                <w:i w:val="0"/>
                <w:color w:val="auto"/>
                <w:lang w:val="en-GB"/>
              </w:rPr>
              <w:t xml:space="preserve"> </w:t>
            </w:r>
            <w:proofErr w:type="spellStart"/>
            <w:r w:rsidRPr="00F9243C">
              <w:rPr>
                <w:rStyle w:val="af3"/>
                <w:rFonts w:asciiTheme="minorHAnsi" w:hAnsiTheme="minorHAnsi"/>
                <w:b w:val="0"/>
                <w:i w:val="0"/>
                <w:color w:val="auto"/>
                <w:lang w:val="en-GB"/>
              </w:rPr>
              <w:t>təkmilləşdirmə</w:t>
            </w:r>
            <w:proofErr w:type="spellEnd"/>
            <w:r w:rsidRPr="00F9243C">
              <w:rPr>
                <w:rStyle w:val="af3"/>
                <w:rFonts w:asciiTheme="minorHAnsi" w:hAnsiTheme="minorHAnsi"/>
                <w:b w:val="0"/>
                <w:i w:val="0"/>
                <w:color w:val="auto"/>
                <w:lang w:val="en-GB"/>
              </w:rPr>
              <w:t xml:space="preserve"> </w:t>
            </w:r>
            <w:proofErr w:type="spellStart"/>
            <w:r w:rsidRPr="00F9243C">
              <w:rPr>
                <w:rStyle w:val="af3"/>
                <w:rFonts w:asciiTheme="minorHAnsi" w:hAnsiTheme="minorHAnsi"/>
                <w:b w:val="0"/>
                <w:i w:val="0"/>
                <w:color w:val="auto"/>
                <w:lang w:val="en-GB"/>
              </w:rPr>
              <w:t>tədbirləri</w:t>
            </w:r>
            <w:proofErr w:type="spellEnd"/>
          </w:p>
        </w:tc>
        <w:tc>
          <w:tcPr>
            <w:tcW w:w="6100" w:type="dxa"/>
          </w:tcPr>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p w:rsidR="00BD086B" w:rsidRPr="00F9243C" w:rsidRDefault="00BD086B" w:rsidP="00F9243C">
            <w:pPr>
              <w:suppressAutoHyphens/>
              <w:spacing w:line="276" w:lineRule="auto"/>
              <w:jc w:val="both"/>
              <w:rPr>
                <w:rStyle w:val="af3"/>
                <w:rFonts w:asciiTheme="minorHAnsi" w:hAnsiTheme="minorHAnsi"/>
                <w:b w:val="0"/>
                <w:i w:val="0"/>
                <w:color w:val="auto"/>
                <w:lang w:val="en-GB"/>
              </w:rPr>
            </w:pPr>
          </w:p>
        </w:tc>
      </w:tr>
    </w:tbl>
    <w:p w:rsidR="00825D60" w:rsidRPr="00F9243C" w:rsidRDefault="00825D60" w:rsidP="00F9243C">
      <w:pPr>
        <w:spacing w:line="276" w:lineRule="auto"/>
        <w:jc w:val="both"/>
        <w:rPr>
          <w:rFonts w:asciiTheme="minorHAnsi" w:hAnsiTheme="minorHAnsi"/>
          <w:lang w:val="en-GB"/>
        </w:rPr>
      </w:pPr>
    </w:p>
    <w:p w:rsidR="00904EE1" w:rsidRPr="00F9243C" w:rsidRDefault="00904EE1" w:rsidP="00F9243C">
      <w:pPr>
        <w:pStyle w:val="2"/>
        <w:spacing w:line="276" w:lineRule="auto"/>
        <w:jc w:val="both"/>
        <w:rPr>
          <w:rFonts w:asciiTheme="minorHAnsi" w:hAnsiTheme="minorHAnsi"/>
          <w:color w:val="auto"/>
          <w:sz w:val="24"/>
          <w:szCs w:val="24"/>
          <w:lang w:val="en-GB"/>
        </w:rPr>
      </w:pPr>
    </w:p>
    <w:p w:rsidR="00385E5D" w:rsidRPr="00B717C2" w:rsidRDefault="00B717C2" w:rsidP="004834F4">
      <w:pPr>
        <w:pStyle w:val="2"/>
        <w:numPr>
          <w:ilvl w:val="0"/>
          <w:numId w:val="6"/>
        </w:numPr>
        <w:rPr>
          <w:rFonts w:asciiTheme="minorHAnsi" w:hAnsiTheme="minorHAnsi"/>
          <w:color w:val="auto"/>
          <w:lang w:val="en-GB"/>
        </w:rPr>
      </w:pPr>
      <w:bookmarkStart w:id="10" w:name="_Toc468958695"/>
      <w:r w:rsidRPr="00B717C2">
        <w:rPr>
          <w:rFonts w:asciiTheme="minorHAnsi" w:hAnsiTheme="minorHAnsi"/>
          <w:color w:val="auto"/>
          <w:lang w:val="en-GB"/>
        </w:rPr>
        <w:t>TƏDQİQAT FƏALİYYƏTİ</w:t>
      </w:r>
      <w:bookmarkEnd w:id="10"/>
    </w:p>
    <w:p w:rsidR="00904EE1" w:rsidRPr="00B717C2" w:rsidRDefault="00904EE1" w:rsidP="00904EE1">
      <w:pPr>
        <w:pStyle w:val="a7"/>
        <w:ind w:left="1080"/>
        <w:rPr>
          <w:rFonts w:asciiTheme="minorHAnsi" w:hAnsiTheme="minorHAnsi"/>
          <w:lang w:val="en-GB"/>
        </w:rPr>
      </w:pPr>
    </w:p>
    <w:p w:rsidR="00385E5D" w:rsidRPr="000D311E" w:rsidRDefault="00B717C2" w:rsidP="000D311E">
      <w:pPr>
        <w:suppressAutoHyphens/>
        <w:spacing w:line="276" w:lineRule="auto"/>
        <w:jc w:val="both"/>
        <w:rPr>
          <w:rStyle w:val="af3"/>
          <w:rFonts w:asciiTheme="minorHAnsi" w:hAnsiTheme="minorHAnsi"/>
          <w:b w:val="0"/>
          <w:i w:val="0"/>
          <w:color w:val="auto"/>
          <w:lang w:val="en-GB"/>
        </w:rPr>
      </w:pPr>
      <w:proofErr w:type="spellStart"/>
      <w:r w:rsidRPr="000D311E">
        <w:rPr>
          <w:rStyle w:val="af3"/>
          <w:rFonts w:asciiTheme="minorHAnsi" w:hAnsiTheme="minorHAnsi"/>
          <w:b w:val="0"/>
          <w:i w:val="0"/>
          <w:color w:val="auto"/>
          <w:lang w:val="en-GB"/>
        </w:rPr>
        <w:t>Tələblər</w:t>
      </w:r>
      <w:proofErr w:type="spellEnd"/>
    </w:p>
    <w:p w:rsidR="00B717C2" w:rsidRPr="000D311E" w:rsidRDefault="00B717C2" w:rsidP="000D311E">
      <w:pPr>
        <w:numPr>
          <w:ilvl w:val="0"/>
          <w:numId w:val="11"/>
        </w:numPr>
        <w:spacing w:after="160" w:line="276" w:lineRule="auto"/>
        <w:contextualSpacing/>
        <w:jc w:val="both"/>
        <w:rPr>
          <w:rFonts w:asciiTheme="minorHAnsi" w:eastAsia="Calibri" w:hAnsiTheme="minorHAnsi"/>
        </w:rPr>
      </w:pPr>
      <w:r w:rsidRPr="000D311E">
        <w:rPr>
          <w:rFonts w:asciiTheme="minorHAnsi" w:eastAsia="Calibri" w:hAnsiTheme="minorHAnsi"/>
        </w:rPr>
        <w:lastRenderedPageBreak/>
        <w:t xml:space="preserve">Elmi və tədqiqat fəaliyyətinin məqsədləri müəssisənin missiyası, strategiyası və inkişaf planında əks olunub. Ali təhsil müəssisəsi cəmiyyətin və iqtisadiyyatın ehtiyaclarını diqqət mərkəzində saxlayır və tədqiqat fəaliyyətinin planlaşdırılmasında onları nəzərə alır. </w:t>
      </w:r>
    </w:p>
    <w:p w:rsidR="00B717C2" w:rsidRPr="000D311E" w:rsidRDefault="00B717C2" w:rsidP="000D311E">
      <w:pPr>
        <w:pStyle w:val="a7"/>
        <w:numPr>
          <w:ilvl w:val="0"/>
          <w:numId w:val="11"/>
        </w:numPr>
        <w:spacing w:after="160" w:line="276" w:lineRule="auto"/>
        <w:rPr>
          <w:rFonts w:asciiTheme="minorHAnsi" w:hAnsiTheme="minorHAnsi"/>
        </w:rPr>
      </w:pPr>
      <w:r w:rsidRPr="000D311E">
        <w:rPr>
          <w:rFonts w:asciiTheme="minorHAnsi" w:hAnsiTheme="minorHAnsi"/>
        </w:rPr>
        <w:t>Tədqiqat fəaliyyətinin məqsədlərinin əldə edilməsi və təsiri müntəzəm olaraq yoxlanılır və təhlil edilir (elmi və təhsilyönümlü nəşrlər, doktorantura tələbələri, patentlər və s.)</w:t>
      </w:r>
    </w:p>
    <w:p w:rsidR="00B717C2" w:rsidRPr="000D311E" w:rsidRDefault="00B717C2" w:rsidP="000D311E">
      <w:pPr>
        <w:numPr>
          <w:ilvl w:val="0"/>
          <w:numId w:val="11"/>
        </w:numPr>
        <w:spacing w:after="160" w:line="276" w:lineRule="auto"/>
        <w:jc w:val="both"/>
        <w:rPr>
          <w:rFonts w:asciiTheme="minorHAnsi" w:hAnsiTheme="minorHAnsi"/>
        </w:rPr>
      </w:pPr>
      <w:r w:rsidRPr="000D311E">
        <w:rPr>
          <w:rFonts w:asciiTheme="minorHAnsi" w:hAnsiTheme="minorHAnsi"/>
        </w:rPr>
        <w:t xml:space="preserve">Müəssisə tədqiqatın yüksək keyfiyyətli akademik və etik standartlarını təşviq və riayət edir; tədqiqat saxtakarlığı ilə bağlı iddialarla məşğul olmaq üçün prosedurlar müəyyənləşdirilib və bu prosedurlara riayət edilir.  </w:t>
      </w:r>
    </w:p>
    <w:p w:rsidR="00B717C2" w:rsidRPr="000D311E" w:rsidRDefault="00B717C2" w:rsidP="000D311E">
      <w:pPr>
        <w:numPr>
          <w:ilvl w:val="0"/>
          <w:numId w:val="11"/>
        </w:numPr>
        <w:spacing w:after="160" w:line="276" w:lineRule="auto"/>
        <w:contextualSpacing/>
        <w:jc w:val="both"/>
        <w:rPr>
          <w:rFonts w:asciiTheme="minorHAnsi" w:eastAsia="Calibri" w:hAnsiTheme="minorHAnsi"/>
        </w:rPr>
      </w:pPr>
      <w:r w:rsidRPr="000D311E">
        <w:rPr>
          <w:rFonts w:asciiTheme="minorHAnsi" w:eastAsia="Calibri" w:hAnsiTheme="minorHAnsi"/>
        </w:rPr>
        <w:t xml:space="preserve">Ali təhsil müəssisəsi akademik heyətin elmi tədqiqat üzrə fəaliyyətini dəstəkləmək üçün səmərəli sistemə malikdir (məs., tədqiqatın aparılması üçün stimul, əqli mülkiyyətlə bağlı məsləhətlər, beynəlxalq jurnallarda nəşr olunmaq üçün dəstək, işəgötürənlərlə əməkdaşlığa ruhlandırmaq və s.) </w:t>
      </w:r>
    </w:p>
    <w:p w:rsidR="00B717C2" w:rsidRPr="000D311E" w:rsidRDefault="00B717C2" w:rsidP="000D311E">
      <w:pPr>
        <w:pStyle w:val="a7"/>
        <w:numPr>
          <w:ilvl w:val="0"/>
          <w:numId w:val="11"/>
        </w:numPr>
        <w:spacing w:after="160" w:line="276" w:lineRule="auto"/>
        <w:rPr>
          <w:rFonts w:asciiTheme="minorHAnsi" w:hAnsiTheme="minorHAnsi"/>
        </w:rPr>
      </w:pPr>
      <w:r w:rsidRPr="000D311E">
        <w:rPr>
          <w:rFonts w:asciiTheme="minorHAnsi" w:hAnsiTheme="minorHAnsi"/>
        </w:rPr>
        <w:t xml:space="preserve">Tələblərə tədqiqat və işləmələr üzrə fəaliyyətə cəlb olunurlar; Tələbələrin tədqiqat işlərinə (referatlar, tətbiqi layihələr, yekun tezislər) rəhbərlik yaxşı təşkil olunub. </w:t>
      </w:r>
    </w:p>
    <w:p w:rsidR="00B717C2" w:rsidRPr="000D311E" w:rsidRDefault="00B717C2" w:rsidP="000D311E">
      <w:pPr>
        <w:numPr>
          <w:ilvl w:val="0"/>
          <w:numId w:val="11"/>
        </w:numPr>
        <w:spacing w:after="160" w:line="276" w:lineRule="auto"/>
        <w:contextualSpacing/>
        <w:jc w:val="both"/>
        <w:rPr>
          <w:rFonts w:asciiTheme="minorHAnsi" w:hAnsiTheme="minorHAnsi"/>
        </w:rPr>
      </w:pPr>
      <w:r w:rsidRPr="000D311E">
        <w:rPr>
          <w:rFonts w:asciiTheme="minorHAnsi" w:eastAsia="Calibri" w:hAnsiTheme="minorHAnsi"/>
        </w:rPr>
        <w:t xml:space="preserve">Ali təhsil müəssisəsi akademik fəaliyyət sahələrinə uyğun olaraq müxtəlif regional və beynəlxalq elmi tədqiqat şəbəkələrində iştirak edir.   </w:t>
      </w:r>
    </w:p>
    <w:p w:rsidR="00B717C2" w:rsidRPr="000D311E" w:rsidRDefault="00B717C2" w:rsidP="000D311E">
      <w:pPr>
        <w:numPr>
          <w:ilvl w:val="0"/>
          <w:numId w:val="11"/>
        </w:numPr>
        <w:spacing w:after="160" w:line="276" w:lineRule="auto"/>
        <w:contextualSpacing/>
        <w:jc w:val="both"/>
        <w:rPr>
          <w:rFonts w:asciiTheme="minorHAnsi" w:eastAsia="Calibri" w:hAnsiTheme="minorHAnsi"/>
        </w:rPr>
      </w:pPr>
      <w:r w:rsidRPr="000D311E">
        <w:rPr>
          <w:rFonts w:asciiTheme="minorHAnsi" w:eastAsia="Calibri" w:hAnsiTheme="minorHAnsi"/>
        </w:rPr>
        <w:t>Ali təhsil müəssisəsi elmi tədqiqat fəaliyyəti üçün zəruri hesab olunan maliyyə resurslarına və eləcə də beynəlxalq səviyyədə rəqabətədavamlılığın təmin edilməsi məqsədilə maliyy</w:t>
      </w:r>
      <w:r w:rsidRPr="000D311E">
        <w:rPr>
          <w:rFonts w:asciiTheme="minorHAnsi" w:eastAsia="Calibri" w:hAnsiTheme="minorHAnsi"/>
          <w:lang w:val="az-Latn-AZ"/>
        </w:rPr>
        <w:t>ənin cəlb edilməsi üzrə müvafiq</w:t>
      </w:r>
      <w:r w:rsidRPr="000D311E">
        <w:rPr>
          <w:rFonts w:asciiTheme="minorHAnsi" w:eastAsia="Calibri" w:hAnsiTheme="minorHAnsi"/>
        </w:rPr>
        <w:t xml:space="preserve"> strategiyaya malikdir. </w:t>
      </w:r>
    </w:p>
    <w:p w:rsidR="004343DF" w:rsidRPr="000D311E" w:rsidRDefault="004343DF" w:rsidP="000D311E">
      <w:pPr>
        <w:suppressAutoHyphens/>
        <w:spacing w:line="276" w:lineRule="auto"/>
        <w:jc w:val="both"/>
        <w:rPr>
          <w:rFonts w:asciiTheme="minorHAnsi" w:hAnsiTheme="minorHAnsi"/>
        </w:rPr>
      </w:pPr>
    </w:p>
    <w:p w:rsidR="004343DF" w:rsidRPr="000D311E" w:rsidRDefault="004343DF" w:rsidP="000D311E">
      <w:pPr>
        <w:suppressAutoHyphens/>
        <w:spacing w:line="276" w:lineRule="auto"/>
        <w:jc w:val="both"/>
        <w:rPr>
          <w:rFonts w:asciiTheme="minorHAnsi" w:hAnsiTheme="minorHAnsi"/>
        </w:rPr>
      </w:pPr>
    </w:p>
    <w:p w:rsidR="004343DF" w:rsidRPr="000D311E" w:rsidRDefault="004343DF" w:rsidP="000D311E">
      <w:pPr>
        <w:suppressAutoHyphens/>
        <w:spacing w:line="276" w:lineRule="auto"/>
        <w:jc w:val="both"/>
        <w:rPr>
          <w:rStyle w:val="af3"/>
          <w:rFonts w:asciiTheme="minorHAnsi" w:hAnsiTheme="minorHAnsi"/>
          <w:i w:val="0"/>
          <w:color w:val="auto"/>
        </w:rPr>
      </w:pPr>
    </w:p>
    <w:p w:rsidR="004343DF" w:rsidRPr="000D311E" w:rsidRDefault="001750D8" w:rsidP="000D311E">
      <w:pPr>
        <w:suppressAutoHyphens/>
        <w:spacing w:line="276" w:lineRule="auto"/>
        <w:jc w:val="both"/>
        <w:rPr>
          <w:rFonts w:asciiTheme="minorHAnsi" w:hAnsiTheme="minorHAnsi"/>
        </w:rPr>
      </w:pPr>
      <w:r w:rsidRPr="000D311E">
        <w:rPr>
          <w:rStyle w:val="af3"/>
          <w:rFonts w:asciiTheme="minorHAnsi" w:hAnsiTheme="minorHAnsi"/>
          <w:i w:val="0"/>
          <w:color w:val="auto"/>
        </w:rPr>
        <w:t xml:space="preserve">Zəhmət olmasa, universitetinizdə tədqiqatla bağlı hansı prosedurların (məsələn, əsas praktikalar, proseslər, təlimatlar, dəstək və digər xidmətlər, qərarverici orqanlar və s.) olduğunu </w:t>
      </w:r>
      <w:r w:rsidR="001A6E83" w:rsidRPr="001A6E83">
        <w:rPr>
          <w:rStyle w:val="af3"/>
          <w:rFonts w:asciiTheme="minorHAnsi" w:hAnsiTheme="minorHAnsi"/>
          <w:i w:val="0"/>
          <w:color w:val="auto"/>
        </w:rPr>
        <w:t>yuxarıda göstərilən tələblərə əsaslanaraq təsvir edin. Xeyr/bəli cavablarından istifadə etməyin.</w:t>
      </w:r>
    </w:p>
    <w:p w:rsidR="00904EE1" w:rsidRPr="000D311E" w:rsidRDefault="00904EE1" w:rsidP="000D311E">
      <w:pPr>
        <w:suppressAutoHyphens/>
        <w:spacing w:line="276" w:lineRule="auto"/>
        <w:jc w:val="both"/>
        <w:rPr>
          <w:rFonts w:asciiTheme="minorHAnsi" w:hAnsiTheme="minorHAnsi"/>
        </w:rPr>
      </w:pPr>
    </w:p>
    <w:tbl>
      <w:tblPr>
        <w:tblStyle w:val="a8"/>
        <w:tblW w:w="0" w:type="auto"/>
        <w:tblLook w:val="04A0" w:firstRow="1" w:lastRow="0" w:firstColumn="1" w:lastColumn="0" w:noHBand="0" w:noVBand="1"/>
      </w:tblPr>
      <w:tblGrid>
        <w:gridCol w:w="9464"/>
      </w:tblGrid>
      <w:tr w:rsidR="00904EE1" w:rsidRPr="000D311E" w:rsidTr="00153B3F">
        <w:tc>
          <w:tcPr>
            <w:tcW w:w="9464" w:type="dxa"/>
          </w:tcPr>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p w:rsidR="00904EE1" w:rsidRPr="000D311E" w:rsidRDefault="00904EE1" w:rsidP="000D311E">
            <w:pPr>
              <w:suppressAutoHyphens/>
              <w:spacing w:line="276" w:lineRule="auto"/>
              <w:jc w:val="both"/>
              <w:rPr>
                <w:rStyle w:val="af3"/>
                <w:rFonts w:asciiTheme="minorHAnsi" w:hAnsiTheme="minorHAnsi"/>
                <w:i w:val="0"/>
                <w:color w:val="auto"/>
              </w:rPr>
            </w:pPr>
          </w:p>
        </w:tc>
      </w:tr>
    </w:tbl>
    <w:p w:rsidR="004C14C4" w:rsidRPr="000D311E" w:rsidRDefault="004C14C4" w:rsidP="000D311E">
      <w:pPr>
        <w:suppressAutoHyphens/>
        <w:spacing w:line="276" w:lineRule="auto"/>
        <w:jc w:val="both"/>
        <w:rPr>
          <w:rFonts w:asciiTheme="minorHAnsi" w:hAnsiTheme="minorHAnsi"/>
          <w:b/>
          <w:bCs/>
          <w:iCs/>
        </w:rPr>
      </w:pPr>
      <w:r w:rsidRPr="000D311E">
        <w:rPr>
          <w:rStyle w:val="af3"/>
          <w:rFonts w:asciiTheme="minorHAnsi" w:hAnsiTheme="minorHAnsi"/>
          <w:i w:val="0"/>
          <w:color w:val="auto"/>
        </w:rPr>
        <w:lastRenderedPageBreak/>
        <w:t>Zəhmət olmasa, tədqiqat sahəsində əsas güclü tərəflərin, qabaqcıl praktikaların, təmilləşdirilməli sahələrin və planlaşdırılan təkmilləşdirmə tədbirlərinin icmalını cədvəldə qeyd edin</w:t>
      </w:r>
      <w:r w:rsidR="009F33E0">
        <w:rPr>
          <w:rStyle w:val="af3"/>
          <w:rFonts w:asciiTheme="minorHAnsi" w:hAnsiTheme="minorHAnsi"/>
          <w:i w:val="0"/>
          <w:color w:val="auto"/>
        </w:rPr>
        <w:t xml:space="preserve">. </w:t>
      </w:r>
      <w:r w:rsidR="009F33E0" w:rsidRPr="009F33E0">
        <w:rPr>
          <w:rStyle w:val="af3"/>
          <w:rFonts w:asciiTheme="minorHAnsi" w:hAnsiTheme="minorHAnsi"/>
          <w:i w:val="0"/>
          <w:color w:val="auto"/>
        </w:rPr>
        <w:t>Qiymətləndirməni aparmaq üçün yuxarıda göstərilən tələblərdən istifadə edin.</w:t>
      </w:r>
    </w:p>
    <w:p w:rsidR="004C14C4" w:rsidRPr="000D311E" w:rsidRDefault="004C14C4" w:rsidP="000D311E">
      <w:pPr>
        <w:suppressAutoHyphens/>
        <w:spacing w:line="276" w:lineRule="auto"/>
        <w:jc w:val="both"/>
        <w:rPr>
          <w:rStyle w:val="af3"/>
          <w:rFonts w:asciiTheme="minorHAnsi" w:hAnsiTheme="minorHAnsi"/>
          <w:i w:val="0"/>
          <w:color w:val="auto"/>
        </w:rPr>
      </w:pPr>
    </w:p>
    <w:p w:rsidR="00385E5D" w:rsidRPr="000D311E" w:rsidRDefault="00385E5D" w:rsidP="000D311E">
      <w:pPr>
        <w:suppressAutoHyphens/>
        <w:spacing w:line="276" w:lineRule="auto"/>
        <w:jc w:val="both"/>
        <w:rPr>
          <w:rStyle w:val="af3"/>
          <w:rFonts w:asciiTheme="minorHAnsi" w:hAnsiTheme="minorHAnsi"/>
          <w:i w:val="0"/>
          <w:color w:val="auto"/>
        </w:rPr>
      </w:pPr>
    </w:p>
    <w:tbl>
      <w:tblPr>
        <w:tblStyle w:val="a8"/>
        <w:tblW w:w="9469" w:type="dxa"/>
        <w:tblInd w:w="-5" w:type="dxa"/>
        <w:tblLook w:val="04A0" w:firstRow="1" w:lastRow="0" w:firstColumn="1" w:lastColumn="0" w:noHBand="0" w:noVBand="1"/>
      </w:tblPr>
      <w:tblGrid>
        <w:gridCol w:w="3369"/>
        <w:gridCol w:w="6100"/>
      </w:tblGrid>
      <w:tr w:rsidR="00BD086B" w:rsidRPr="000D311E" w:rsidTr="00153B3F">
        <w:tc>
          <w:tcPr>
            <w:tcW w:w="3369"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roofErr w:type="spellStart"/>
            <w:r w:rsidRPr="000D311E">
              <w:rPr>
                <w:rStyle w:val="af3"/>
                <w:rFonts w:asciiTheme="minorHAnsi" w:hAnsiTheme="minorHAnsi"/>
                <w:b w:val="0"/>
                <w:i w:val="0"/>
                <w:color w:val="auto"/>
                <w:lang w:val="en-GB"/>
              </w:rPr>
              <w:t>Güclü</w:t>
            </w:r>
            <w:proofErr w:type="spellEnd"/>
            <w:r w:rsidRPr="000D311E">
              <w:rPr>
                <w:rStyle w:val="af3"/>
                <w:rFonts w:asciiTheme="minorHAnsi" w:hAnsiTheme="minorHAnsi"/>
                <w:b w:val="0"/>
                <w:i w:val="0"/>
                <w:color w:val="auto"/>
                <w:lang w:val="en-GB"/>
              </w:rPr>
              <w:t xml:space="preserve"> </w:t>
            </w:r>
            <w:proofErr w:type="spellStart"/>
            <w:r w:rsidRPr="000D311E">
              <w:rPr>
                <w:rStyle w:val="af3"/>
                <w:rFonts w:asciiTheme="minorHAnsi" w:hAnsiTheme="minorHAnsi"/>
                <w:b w:val="0"/>
                <w:i w:val="0"/>
                <w:color w:val="auto"/>
                <w:lang w:val="en-GB"/>
              </w:rPr>
              <w:t>tərəflər</w:t>
            </w:r>
            <w:proofErr w:type="spellEnd"/>
          </w:p>
        </w:tc>
        <w:tc>
          <w:tcPr>
            <w:tcW w:w="6100"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tc>
      </w:tr>
      <w:tr w:rsidR="00BD086B" w:rsidRPr="000D311E" w:rsidTr="00153B3F">
        <w:tc>
          <w:tcPr>
            <w:tcW w:w="3369"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roofErr w:type="spellStart"/>
            <w:r w:rsidRPr="000D311E">
              <w:rPr>
                <w:rStyle w:val="af3"/>
                <w:rFonts w:asciiTheme="minorHAnsi" w:hAnsiTheme="minorHAnsi"/>
                <w:b w:val="0"/>
                <w:i w:val="0"/>
                <w:color w:val="auto"/>
                <w:lang w:val="en-GB"/>
              </w:rPr>
              <w:t>Qabaqcıl</w:t>
            </w:r>
            <w:proofErr w:type="spellEnd"/>
            <w:r w:rsidRPr="000D311E">
              <w:rPr>
                <w:rStyle w:val="af3"/>
                <w:rFonts w:asciiTheme="minorHAnsi" w:hAnsiTheme="minorHAnsi"/>
                <w:b w:val="0"/>
                <w:i w:val="0"/>
                <w:color w:val="auto"/>
                <w:lang w:val="en-GB"/>
              </w:rPr>
              <w:t xml:space="preserve"> </w:t>
            </w:r>
            <w:proofErr w:type="spellStart"/>
            <w:r w:rsidRPr="000D311E">
              <w:rPr>
                <w:rStyle w:val="af3"/>
                <w:rFonts w:asciiTheme="minorHAnsi" w:hAnsiTheme="minorHAnsi"/>
                <w:b w:val="0"/>
                <w:i w:val="0"/>
                <w:color w:val="auto"/>
                <w:lang w:val="en-GB"/>
              </w:rPr>
              <w:t>praktikalar</w:t>
            </w:r>
            <w:proofErr w:type="spellEnd"/>
          </w:p>
        </w:tc>
        <w:tc>
          <w:tcPr>
            <w:tcW w:w="6100"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tc>
      </w:tr>
      <w:tr w:rsidR="00BD086B" w:rsidRPr="000D311E" w:rsidTr="00153B3F">
        <w:tc>
          <w:tcPr>
            <w:tcW w:w="3369"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roofErr w:type="spellStart"/>
            <w:r w:rsidRPr="000D311E">
              <w:rPr>
                <w:rStyle w:val="af3"/>
                <w:rFonts w:asciiTheme="minorHAnsi" w:hAnsiTheme="minorHAnsi"/>
                <w:b w:val="0"/>
                <w:i w:val="0"/>
                <w:color w:val="auto"/>
                <w:lang w:val="en-GB"/>
              </w:rPr>
              <w:t>Təkmilləşdirilməli</w:t>
            </w:r>
            <w:proofErr w:type="spellEnd"/>
            <w:r w:rsidRPr="000D311E">
              <w:rPr>
                <w:rStyle w:val="af3"/>
                <w:rFonts w:asciiTheme="minorHAnsi" w:hAnsiTheme="minorHAnsi"/>
                <w:b w:val="0"/>
                <w:i w:val="0"/>
                <w:color w:val="auto"/>
                <w:lang w:val="en-GB"/>
              </w:rPr>
              <w:t xml:space="preserve"> </w:t>
            </w:r>
            <w:proofErr w:type="spellStart"/>
            <w:r w:rsidRPr="000D311E">
              <w:rPr>
                <w:rStyle w:val="af3"/>
                <w:rFonts w:asciiTheme="minorHAnsi" w:hAnsiTheme="minorHAnsi"/>
                <w:b w:val="0"/>
                <w:i w:val="0"/>
                <w:color w:val="auto"/>
                <w:lang w:val="en-GB"/>
              </w:rPr>
              <w:t>sahələr</w:t>
            </w:r>
            <w:proofErr w:type="spellEnd"/>
          </w:p>
        </w:tc>
        <w:tc>
          <w:tcPr>
            <w:tcW w:w="6100"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tc>
      </w:tr>
      <w:tr w:rsidR="00BD086B" w:rsidRPr="000D311E" w:rsidTr="00153B3F">
        <w:tc>
          <w:tcPr>
            <w:tcW w:w="3369"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roofErr w:type="spellStart"/>
            <w:r w:rsidRPr="000D311E">
              <w:rPr>
                <w:rStyle w:val="af3"/>
                <w:rFonts w:asciiTheme="minorHAnsi" w:hAnsiTheme="minorHAnsi"/>
                <w:b w:val="0"/>
                <w:i w:val="0"/>
                <w:color w:val="auto"/>
                <w:lang w:val="en-GB"/>
              </w:rPr>
              <w:t>Planlaşdırılan</w:t>
            </w:r>
            <w:proofErr w:type="spellEnd"/>
            <w:r w:rsidRPr="000D311E">
              <w:rPr>
                <w:rStyle w:val="af3"/>
                <w:rFonts w:asciiTheme="minorHAnsi" w:hAnsiTheme="minorHAnsi"/>
                <w:b w:val="0"/>
                <w:i w:val="0"/>
                <w:color w:val="auto"/>
                <w:lang w:val="en-GB"/>
              </w:rPr>
              <w:t xml:space="preserve"> </w:t>
            </w:r>
            <w:proofErr w:type="spellStart"/>
            <w:r w:rsidRPr="000D311E">
              <w:rPr>
                <w:rStyle w:val="af3"/>
                <w:rFonts w:asciiTheme="minorHAnsi" w:hAnsiTheme="minorHAnsi"/>
                <w:b w:val="0"/>
                <w:i w:val="0"/>
                <w:color w:val="auto"/>
                <w:lang w:val="en-GB"/>
              </w:rPr>
              <w:t>təkmilləşdirmə</w:t>
            </w:r>
            <w:proofErr w:type="spellEnd"/>
            <w:r w:rsidRPr="000D311E">
              <w:rPr>
                <w:rStyle w:val="af3"/>
                <w:rFonts w:asciiTheme="minorHAnsi" w:hAnsiTheme="minorHAnsi"/>
                <w:b w:val="0"/>
                <w:i w:val="0"/>
                <w:color w:val="auto"/>
                <w:lang w:val="en-GB"/>
              </w:rPr>
              <w:t xml:space="preserve"> </w:t>
            </w:r>
            <w:proofErr w:type="spellStart"/>
            <w:r w:rsidRPr="000D311E">
              <w:rPr>
                <w:rStyle w:val="af3"/>
                <w:rFonts w:asciiTheme="minorHAnsi" w:hAnsiTheme="minorHAnsi"/>
                <w:b w:val="0"/>
                <w:i w:val="0"/>
                <w:color w:val="auto"/>
                <w:lang w:val="en-GB"/>
              </w:rPr>
              <w:t>tədbirləri</w:t>
            </w:r>
            <w:proofErr w:type="spellEnd"/>
          </w:p>
        </w:tc>
        <w:tc>
          <w:tcPr>
            <w:tcW w:w="6100" w:type="dxa"/>
          </w:tcPr>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p w:rsidR="00BD086B" w:rsidRPr="000D311E" w:rsidRDefault="00BD086B" w:rsidP="000D311E">
            <w:pPr>
              <w:suppressAutoHyphens/>
              <w:spacing w:line="276" w:lineRule="auto"/>
              <w:jc w:val="both"/>
              <w:rPr>
                <w:rStyle w:val="af3"/>
                <w:rFonts w:asciiTheme="minorHAnsi" w:hAnsiTheme="minorHAnsi"/>
                <w:b w:val="0"/>
                <w:i w:val="0"/>
                <w:color w:val="auto"/>
                <w:lang w:val="en-GB"/>
              </w:rPr>
            </w:pPr>
          </w:p>
        </w:tc>
      </w:tr>
    </w:tbl>
    <w:p w:rsidR="00385E5D" w:rsidRPr="000D311E" w:rsidRDefault="00385E5D" w:rsidP="000D311E">
      <w:pPr>
        <w:spacing w:line="276" w:lineRule="auto"/>
        <w:rPr>
          <w:rFonts w:asciiTheme="minorHAnsi" w:hAnsiTheme="minorHAnsi"/>
          <w:lang w:val="en-GB"/>
        </w:rPr>
      </w:pPr>
    </w:p>
    <w:p w:rsidR="00904EE1" w:rsidRPr="000D311E" w:rsidRDefault="00904EE1" w:rsidP="000D311E">
      <w:pPr>
        <w:pStyle w:val="2"/>
        <w:spacing w:line="276" w:lineRule="auto"/>
        <w:rPr>
          <w:rStyle w:val="af3"/>
          <w:rFonts w:asciiTheme="minorHAnsi" w:hAnsiTheme="minorHAnsi"/>
          <w:b/>
          <w:bCs/>
          <w:i w:val="0"/>
          <w:iCs w:val="0"/>
          <w:color w:val="auto"/>
          <w:sz w:val="24"/>
          <w:szCs w:val="24"/>
          <w:lang w:val="en-GB"/>
        </w:rPr>
      </w:pPr>
    </w:p>
    <w:p w:rsidR="00385E5D" w:rsidRPr="00B717C2" w:rsidRDefault="00B717C2" w:rsidP="004834F4">
      <w:pPr>
        <w:pStyle w:val="2"/>
        <w:numPr>
          <w:ilvl w:val="0"/>
          <w:numId w:val="6"/>
        </w:numPr>
        <w:rPr>
          <w:rFonts w:asciiTheme="minorHAnsi" w:hAnsiTheme="minorHAnsi"/>
          <w:color w:val="auto"/>
          <w:lang w:val="en-GB"/>
        </w:rPr>
      </w:pPr>
      <w:bookmarkStart w:id="11" w:name="_Toc468958696"/>
      <w:r w:rsidRPr="00B717C2">
        <w:rPr>
          <w:rFonts w:asciiTheme="minorHAnsi" w:hAnsiTheme="minorHAnsi"/>
          <w:color w:val="auto"/>
          <w:lang w:val="en-GB"/>
        </w:rPr>
        <w:t>TƏDRİS</w:t>
      </w:r>
      <w:r w:rsidR="00385E5D" w:rsidRPr="00B717C2">
        <w:rPr>
          <w:rFonts w:asciiTheme="minorHAnsi" w:hAnsiTheme="minorHAnsi"/>
          <w:color w:val="auto"/>
          <w:lang w:val="en-GB"/>
        </w:rPr>
        <w:t xml:space="preserve"> </w:t>
      </w:r>
      <w:r w:rsidRPr="00B717C2">
        <w:rPr>
          <w:rFonts w:asciiTheme="minorHAnsi" w:hAnsiTheme="minorHAnsi"/>
          <w:color w:val="auto"/>
        </w:rPr>
        <w:t>VƏ TƏLİM RESURSLARI VƏ DƏSTƏK XİDMƏTLƏRİ</w:t>
      </w:r>
      <w:bookmarkEnd w:id="11"/>
    </w:p>
    <w:p w:rsidR="00904EE1" w:rsidRPr="00B717C2" w:rsidRDefault="00904EE1" w:rsidP="00904EE1">
      <w:pPr>
        <w:pStyle w:val="a7"/>
        <w:ind w:left="1080"/>
        <w:rPr>
          <w:rFonts w:asciiTheme="minorHAnsi" w:hAnsiTheme="minorHAnsi"/>
          <w:lang w:val="en-GB"/>
        </w:rPr>
      </w:pPr>
    </w:p>
    <w:p w:rsidR="00385E5D" w:rsidRPr="009F33E0" w:rsidRDefault="00B717C2" w:rsidP="009F33E0">
      <w:pPr>
        <w:suppressAutoHyphens/>
        <w:spacing w:line="276" w:lineRule="auto"/>
        <w:jc w:val="both"/>
        <w:rPr>
          <w:rStyle w:val="af3"/>
          <w:rFonts w:asciiTheme="minorHAnsi" w:hAnsiTheme="minorHAnsi"/>
          <w:b w:val="0"/>
          <w:i w:val="0"/>
          <w:color w:val="auto"/>
          <w:lang w:val="en-GB"/>
        </w:rPr>
      </w:pPr>
      <w:proofErr w:type="spellStart"/>
      <w:r w:rsidRPr="009F33E0">
        <w:rPr>
          <w:rStyle w:val="af3"/>
          <w:rFonts w:asciiTheme="minorHAnsi" w:hAnsiTheme="minorHAnsi"/>
          <w:b w:val="0"/>
          <w:i w:val="0"/>
          <w:color w:val="auto"/>
          <w:lang w:val="en-GB"/>
        </w:rPr>
        <w:t>Tələblər</w:t>
      </w:r>
      <w:proofErr w:type="spellEnd"/>
    </w:p>
    <w:p w:rsidR="00B717C2" w:rsidRPr="009F33E0" w:rsidRDefault="00B717C2" w:rsidP="009F33E0">
      <w:pPr>
        <w:pStyle w:val="a7"/>
        <w:numPr>
          <w:ilvl w:val="0"/>
          <w:numId w:val="13"/>
        </w:numPr>
        <w:spacing w:after="160" w:line="276" w:lineRule="auto"/>
        <w:rPr>
          <w:rFonts w:asciiTheme="minorHAnsi" w:hAnsiTheme="minorHAnsi"/>
        </w:rPr>
      </w:pPr>
      <w:r w:rsidRPr="009F33E0">
        <w:rPr>
          <w:rFonts w:asciiTheme="minorHAnsi" w:hAnsiTheme="minorHAnsi"/>
        </w:rPr>
        <w:t xml:space="preserve">Həm işçi heyət, həm də tələbələr üçün müvafiq tədris, təlim və tədqiqat infrastrukturu (sinif otaqları, laboratoriyalar, kitabxana, emalatxanalar və s.) o cümlədən müasir İKT həlləri (o cümlədən e-təhsil imkanları və elektron məlumat bazaları) mövcuddur. </w:t>
      </w:r>
    </w:p>
    <w:p w:rsidR="00B717C2" w:rsidRPr="009F33E0" w:rsidRDefault="00B717C2" w:rsidP="009F33E0">
      <w:pPr>
        <w:pStyle w:val="a7"/>
        <w:numPr>
          <w:ilvl w:val="0"/>
          <w:numId w:val="13"/>
        </w:numPr>
        <w:spacing w:after="160" w:line="276" w:lineRule="auto"/>
        <w:rPr>
          <w:rFonts w:asciiTheme="minorHAnsi" w:hAnsiTheme="minorHAnsi"/>
          <w:lang w:val="en-GB"/>
        </w:rPr>
      </w:pPr>
      <w:proofErr w:type="spellStart"/>
      <w:r w:rsidRPr="009F33E0">
        <w:rPr>
          <w:rFonts w:asciiTheme="minorHAnsi" w:hAnsiTheme="minorHAnsi"/>
          <w:lang w:val="en-GB"/>
        </w:rPr>
        <w:t>Tədris</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təlim</w:t>
      </w:r>
      <w:proofErr w:type="spellEnd"/>
      <w:r w:rsidRPr="009F33E0">
        <w:rPr>
          <w:rFonts w:asciiTheme="minorHAnsi" w:hAnsiTheme="minorHAnsi"/>
          <w:lang w:val="en-GB"/>
        </w:rPr>
        <w:t xml:space="preserve"> </w:t>
      </w:r>
      <w:proofErr w:type="spellStart"/>
      <w:r w:rsidRPr="009F33E0">
        <w:rPr>
          <w:rFonts w:asciiTheme="minorHAnsi" w:hAnsiTheme="minorHAnsi"/>
          <w:lang w:val="en-GB"/>
        </w:rPr>
        <w:t>prosesində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müasir</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təlim</w:t>
      </w:r>
      <w:proofErr w:type="spellEnd"/>
      <w:r w:rsidRPr="009F33E0">
        <w:rPr>
          <w:rFonts w:asciiTheme="minorHAnsi" w:hAnsiTheme="minorHAnsi"/>
          <w:lang w:val="en-GB"/>
        </w:rPr>
        <w:t xml:space="preserve"> </w:t>
      </w:r>
      <w:proofErr w:type="spellStart"/>
      <w:r w:rsidRPr="009F33E0">
        <w:rPr>
          <w:rFonts w:asciiTheme="minorHAnsi" w:hAnsiTheme="minorHAnsi"/>
          <w:lang w:val="en-GB"/>
        </w:rPr>
        <w:t>materiallarından</w:t>
      </w:r>
      <w:proofErr w:type="spellEnd"/>
      <w:r w:rsidRPr="009F33E0">
        <w:rPr>
          <w:rFonts w:asciiTheme="minorHAnsi" w:hAnsiTheme="minorHAnsi"/>
          <w:lang w:val="en-GB"/>
        </w:rPr>
        <w:t xml:space="preserve"> </w:t>
      </w:r>
      <w:proofErr w:type="spellStart"/>
      <w:r w:rsidRPr="009F33E0">
        <w:rPr>
          <w:rFonts w:asciiTheme="minorHAnsi" w:hAnsiTheme="minorHAnsi"/>
          <w:lang w:val="en-GB"/>
        </w:rPr>
        <w:t>istifadə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olunur</w:t>
      </w:r>
      <w:proofErr w:type="spellEnd"/>
      <w:r w:rsidRPr="009F33E0">
        <w:rPr>
          <w:rFonts w:asciiTheme="minorHAnsi" w:hAnsiTheme="minorHAnsi"/>
          <w:lang w:val="en-GB"/>
        </w:rPr>
        <w:t>.</w:t>
      </w:r>
    </w:p>
    <w:p w:rsidR="00B717C2" w:rsidRPr="009F33E0" w:rsidRDefault="00B717C2" w:rsidP="009F33E0">
      <w:pPr>
        <w:pStyle w:val="a7"/>
        <w:numPr>
          <w:ilvl w:val="0"/>
          <w:numId w:val="13"/>
        </w:numPr>
        <w:spacing w:after="160" w:line="276" w:lineRule="auto"/>
        <w:rPr>
          <w:rFonts w:asciiTheme="minorHAnsi" w:hAnsiTheme="minorHAnsi"/>
          <w:lang w:val="en-GB"/>
        </w:rPr>
      </w:pPr>
      <w:proofErr w:type="spellStart"/>
      <w:r w:rsidRPr="009F33E0">
        <w:rPr>
          <w:rFonts w:asciiTheme="minorHAnsi" w:hAnsiTheme="minorHAnsi"/>
          <w:lang w:val="en-GB"/>
        </w:rPr>
        <w:t>Müəssisənin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təmin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etdiyi</w:t>
      </w:r>
      <w:proofErr w:type="spellEnd"/>
      <w:r w:rsidRPr="009F33E0">
        <w:rPr>
          <w:rFonts w:asciiTheme="minorHAnsi" w:hAnsiTheme="minorHAnsi"/>
          <w:lang w:val="en-GB"/>
        </w:rPr>
        <w:t xml:space="preserve"> </w:t>
      </w:r>
      <w:proofErr w:type="spellStart"/>
      <w:r w:rsidRPr="009F33E0">
        <w:rPr>
          <w:rFonts w:asciiTheme="minorHAnsi" w:hAnsiTheme="minorHAnsi"/>
          <w:lang w:val="en-GB"/>
        </w:rPr>
        <w:t>tyutor</w:t>
      </w:r>
      <w:proofErr w:type="spellEnd"/>
      <w:r w:rsidRPr="009F33E0">
        <w:rPr>
          <w:rFonts w:asciiTheme="minorHAnsi" w:hAnsiTheme="minorHAnsi"/>
          <w:lang w:val="en-GB"/>
        </w:rPr>
        <w:t xml:space="preserve"> </w:t>
      </w:r>
      <w:proofErr w:type="spellStart"/>
      <w:r w:rsidRPr="009F33E0">
        <w:rPr>
          <w:rFonts w:asciiTheme="minorHAnsi" w:hAnsiTheme="minorHAnsi"/>
          <w:lang w:val="en-GB"/>
        </w:rPr>
        <w:t>xidməti</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tələbə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kontingentinin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ehtiyaclarına</w:t>
      </w:r>
      <w:proofErr w:type="spellEnd"/>
      <w:r w:rsidRPr="009F33E0">
        <w:rPr>
          <w:rFonts w:asciiTheme="minorHAnsi" w:hAnsiTheme="minorHAnsi"/>
          <w:lang w:val="en-GB"/>
        </w:rPr>
        <w:t xml:space="preserve"> </w:t>
      </w:r>
      <w:proofErr w:type="spellStart"/>
      <w:r w:rsidRPr="009F33E0">
        <w:rPr>
          <w:rFonts w:asciiTheme="minorHAnsi" w:hAnsiTheme="minorHAnsi"/>
          <w:lang w:val="en-GB"/>
        </w:rPr>
        <w:t>cavab</w:t>
      </w:r>
      <w:proofErr w:type="spellEnd"/>
      <w:r w:rsidRPr="009F33E0">
        <w:rPr>
          <w:rFonts w:asciiTheme="minorHAnsi" w:hAnsiTheme="minorHAnsi"/>
          <w:lang w:val="en-GB"/>
        </w:rPr>
        <w:t xml:space="preserve"> </w:t>
      </w:r>
      <w:proofErr w:type="spellStart"/>
      <w:r w:rsidRPr="009F33E0">
        <w:rPr>
          <w:rFonts w:asciiTheme="minorHAnsi" w:hAnsiTheme="minorHAnsi"/>
          <w:lang w:val="en-GB"/>
        </w:rPr>
        <w:t>verir</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tələbələrin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fərdi</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xüsusi</w:t>
      </w:r>
      <w:proofErr w:type="spellEnd"/>
      <w:r w:rsidRPr="009F33E0">
        <w:rPr>
          <w:rFonts w:asciiTheme="minorHAnsi" w:hAnsiTheme="minorHAnsi"/>
          <w:lang w:val="en-GB"/>
        </w:rPr>
        <w:t xml:space="preserve"> </w:t>
      </w:r>
      <w:proofErr w:type="spellStart"/>
      <w:r w:rsidRPr="009F33E0">
        <w:rPr>
          <w:rFonts w:asciiTheme="minorHAnsi" w:hAnsiTheme="minorHAnsi"/>
          <w:lang w:val="en-GB"/>
        </w:rPr>
        <w:t>ehtiyaclarını</w:t>
      </w:r>
      <w:proofErr w:type="spellEnd"/>
      <w:r w:rsidRPr="009F33E0">
        <w:rPr>
          <w:rFonts w:asciiTheme="minorHAnsi" w:hAnsiTheme="minorHAnsi"/>
          <w:lang w:val="en-GB"/>
        </w:rPr>
        <w:t xml:space="preserve"> </w:t>
      </w:r>
      <w:proofErr w:type="spellStart"/>
      <w:r w:rsidRPr="009F33E0">
        <w:rPr>
          <w:rFonts w:asciiTheme="minorHAnsi" w:hAnsiTheme="minorHAnsi"/>
          <w:lang w:val="en-GB"/>
        </w:rPr>
        <w:t>nəzərə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alır</w:t>
      </w:r>
      <w:proofErr w:type="spellEnd"/>
      <w:r w:rsidRPr="009F33E0">
        <w:rPr>
          <w:rFonts w:asciiTheme="minorHAnsi" w:hAnsiTheme="minorHAnsi"/>
          <w:lang w:val="en-GB"/>
        </w:rPr>
        <w:t xml:space="preserve">. </w:t>
      </w:r>
    </w:p>
    <w:p w:rsidR="00B717C2" w:rsidRPr="009F33E0" w:rsidRDefault="00B717C2" w:rsidP="009F33E0">
      <w:pPr>
        <w:pStyle w:val="a7"/>
        <w:numPr>
          <w:ilvl w:val="0"/>
          <w:numId w:val="13"/>
        </w:numPr>
        <w:spacing w:after="160" w:line="276" w:lineRule="auto"/>
        <w:rPr>
          <w:rFonts w:asciiTheme="minorHAnsi" w:hAnsiTheme="minorHAnsi"/>
          <w:lang w:val="en-GB"/>
        </w:rPr>
      </w:pPr>
      <w:proofErr w:type="spellStart"/>
      <w:r w:rsidRPr="009F33E0">
        <w:rPr>
          <w:rFonts w:asciiTheme="minorHAnsi" w:hAnsiTheme="minorHAnsi"/>
          <w:lang w:val="en-GB"/>
        </w:rPr>
        <w:t>Müəssisə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tələbələrə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stajkeçmə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imkanları</w:t>
      </w:r>
      <w:proofErr w:type="spellEnd"/>
      <w:r w:rsidRPr="009F33E0">
        <w:rPr>
          <w:rFonts w:asciiTheme="minorHAnsi" w:hAnsiTheme="minorHAnsi"/>
          <w:lang w:val="en-GB"/>
        </w:rPr>
        <w:t xml:space="preserve">, </w:t>
      </w:r>
      <w:proofErr w:type="spellStart"/>
      <w:r w:rsidRPr="009F33E0">
        <w:rPr>
          <w:rFonts w:asciiTheme="minorHAnsi" w:hAnsiTheme="minorHAnsi"/>
          <w:lang w:val="en-GB"/>
        </w:rPr>
        <w:t>məşğulluq</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karyeranın</w:t>
      </w:r>
      <w:proofErr w:type="spellEnd"/>
      <w:r w:rsidRPr="009F33E0">
        <w:rPr>
          <w:rFonts w:asciiTheme="minorHAnsi" w:hAnsiTheme="minorHAnsi"/>
          <w:lang w:val="en-GB"/>
        </w:rPr>
        <w:t xml:space="preserve"> </w:t>
      </w:r>
      <w:proofErr w:type="spellStart"/>
      <w:r w:rsidRPr="009F33E0">
        <w:rPr>
          <w:rFonts w:asciiTheme="minorHAnsi" w:hAnsiTheme="minorHAnsi"/>
          <w:lang w:val="en-GB"/>
        </w:rPr>
        <w:t>inkişaf</w:t>
      </w:r>
      <w:proofErr w:type="spellEnd"/>
      <w:r w:rsidRPr="009F33E0">
        <w:rPr>
          <w:rFonts w:asciiTheme="minorHAnsi" w:hAnsiTheme="minorHAnsi"/>
          <w:lang w:val="en-GB"/>
        </w:rPr>
        <w:t xml:space="preserve"> </w:t>
      </w:r>
      <w:proofErr w:type="spellStart"/>
      <w:r w:rsidRPr="009F33E0">
        <w:rPr>
          <w:rFonts w:asciiTheme="minorHAnsi" w:hAnsiTheme="minorHAnsi"/>
          <w:lang w:val="en-GB"/>
        </w:rPr>
        <w:t>etdirilməsi</w:t>
      </w:r>
      <w:proofErr w:type="spellEnd"/>
      <w:r w:rsidRPr="009F33E0">
        <w:rPr>
          <w:rFonts w:asciiTheme="minorHAnsi" w:hAnsiTheme="minorHAnsi"/>
          <w:lang w:val="en-GB"/>
        </w:rPr>
        <w:t xml:space="preserve"> </w:t>
      </w:r>
      <w:proofErr w:type="spellStart"/>
      <w:r w:rsidRPr="009F33E0">
        <w:rPr>
          <w:rFonts w:asciiTheme="minorHAnsi" w:hAnsiTheme="minorHAnsi"/>
          <w:lang w:val="en-GB"/>
        </w:rPr>
        <w:t>üçün</w:t>
      </w:r>
      <w:proofErr w:type="spellEnd"/>
      <w:r w:rsidRPr="009F33E0">
        <w:rPr>
          <w:rFonts w:asciiTheme="minorHAnsi" w:hAnsiTheme="minorHAnsi"/>
          <w:lang w:val="en-GB"/>
        </w:rPr>
        <w:t xml:space="preserve"> </w:t>
      </w:r>
      <w:proofErr w:type="spellStart"/>
      <w:r w:rsidRPr="009F33E0">
        <w:rPr>
          <w:rFonts w:asciiTheme="minorHAnsi" w:hAnsiTheme="minorHAnsi"/>
          <w:lang w:val="en-GB"/>
        </w:rPr>
        <w:t>xidmətlər</w:t>
      </w:r>
      <w:proofErr w:type="spellEnd"/>
      <w:r w:rsidRPr="009F33E0">
        <w:rPr>
          <w:rFonts w:asciiTheme="minorHAnsi" w:hAnsiTheme="minorHAnsi"/>
          <w:lang w:val="en-GB"/>
        </w:rPr>
        <w:t xml:space="preserve"> (</w:t>
      </w:r>
      <w:proofErr w:type="spellStart"/>
      <w:r w:rsidRPr="009F33E0">
        <w:rPr>
          <w:rFonts w:asciiTheme="minorHAnsi" w:hAnsiTheme="minorHAnsi"/>
          <w:lang w:val="en-GB"/>
        </w:rPr>
        <w:t>karyera</w:t>
      </w:r>
      <w:proofErr w:type="spellEnd"/>
      <w:r w:rsidRPr="009F33E0">
        <w:rPr>
          <w:rFonts w:asciiTheme="minorHAnsi" w:hAnsiTheme="minorHAnsi"/>
          <w:lang w:val="en-GB"/>
        </w:rPr>
        <w:t xml:space="preserve"> </w:t>
      </w:r>
      <w:proofErr w:type="spellStart"/>
      <w:r w:rsidRPr="009F33E0">
        <w:rPr>
          <w:rFonts w:asciiTheme="minorHAnsi" w:hAnsiTheme="minorHAnsi"/>
          <w:lang w:val="en-GB"/>
        </w:rPr>
        <w:t>mərkəzi</w:t>
      </w:r>
      <w:proofErr w:type="spellEnd"/>
      <w:r w:rsidRPr="009F33E0">
        <w:rPr>
          <w:rFonts w:asciiTheme="minorHAnsi" w:hAnsiTheme="minorHAnsi"/>
          <w:lang w:val="en-GB"/>
        </w:rPr>
        <w:t xml:space="preserve">, </w:t>
      </w:r>
      <w:proofErr w:type="spellStart"/>
      <w:r w:rsidRPr="009F33E0">
        <w:rPr>
          <w:rFonts w:asciiTheme="minorHAnsi" w:hAnsiTheme="minorHAnsi"/>
          <w:lang w:val="en-GB"/>
        </w:rPr>
        <w:t>məzunların</w:t>
      </w:r>
      <w:proofErr w:type="spellEnd"/>
      <w:r w:rsidRPr="009F33E0">
        <w:rPr>
          <w:rFonts w:asciiTheme="minorHAnsi" w:hAnsiTheme="minorHAnsi"/>
          <w:lang w:val="en-GB"/>
        </w:rPr>
        <w:t xml:space="preserve"> </w:t>
      </w:r>
      <w:proofErr w:type="spellStart"/>
      <w:r w:rsidRPr="009F33E0">
        <w:rPr>
          <w:rFonts w:asciiTheme="minorHAnsi" w:hAnsiTheme="minorHAnsi"/>
          <w:lang w:val="en-GB"/>
        </w:rPr>
        <w:t>koordinasiya</w:t>
      </w:r>
      <w:proofErr w:type="spellEnd"/>
      <w:r w:rsidRPr="009F33E0">
        <w:rPr>
          <w:rFonts w:asciiTheme="minorHAnsi" w:hAnsiTheme="minorHAnsi"/>
          <w:lang w:val="en-GB"/>
        </w:rPr>
        <w:t xml:space="preserve"> </w:t>
      </w:r>
      <w:proofErr w:type="spellStart"/>
      <w:r w:rsidRPr="009F33E0">
        <w:rPr>
          <w:rFonts w:asciiTheme="minorHAnsi" w:hAnsiTheme="minorHAnsi"/>
          <w:lang w:val="en-GB"/>
        </w:rPr>
        <w:t>sistemi</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s.) </w:t>
      </w:r>
      <w:proofErr w:type="spellStart"/>
      <w:r w:rsidRPr="009F33E0">
        <w:rPr>
          <w:rFonts w:asciiTheme="minorHAnsi" w:hAnsiTheme="minorHAnsi"/>
          <w:lang w:val="en-GB"/>
        </w:rPr>
        <w:t>təmin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edir</w:t>
      </w:r>
      <w:proofErr w:type="spellEnd"/>
      <w:r w:rsidRPr="009F33E0">
        <w:rPr>
          <w:rFonts w:asciiTheme="minorHAnsi" w:hAnsiTheme="minorHAnsi"/>
          <w:lang w:val="en-GB"/>
        </w:rPr>
        <w:t xml:space="preserve">. </w:t>
      </w:r>
    </w:p>
    <w:p w:rsidR="00B717C2" w:rsidRPr="009F33E0" w:rsidRDefault="00B717C2" w:rsidP="009F33E0">
      <w:pPr>
        <w:pStyle w:val="a7"/>
        <w:numPr>
          <w:ilvl w:val="0"/>
          <w:numId w:val="13"/>
        </w:numPr>
        <w:spacing w:after="160" w:line="276" w:lineRule="auto"/>
        <w:rPr>
          <w:rFonts w:asciiTheme="minorHAnsi" w:hAnsiTheme="minorHAnsi"/>
          <w:lang w:val="en-GB"/>
        </w:rPr>
      </w:pPr>
      <w:r w:rsidRPr="009F33E0">
        <w:rPr>
          <w:rFonts w:asciiTheme="minorHAnsi" w:hAnsiTheme="minorHAnsi" w:cstheme="minorHAnsi"/>
          <w:color w:val="000000" w:themeColor="text1"/>
          <w:lang w:val="az-Latn-AZ"/>
        </w:rPr>
        <w:t xml:space="preserve">Ali təhsil müəssisəsində milliyyətindən, dilindən, cinsindən, sosial statusundan, tutduqları mövqedən və dinindən asılı olmayaraq tələbələrə bərabər yanaşır. </w:t>
      </w:r>
    </w:p>
    <w:p w:rsidR="00B717C2" w:rsidRPr="009F33E0" w:rsidRDefault="00B717C2" w:rsidP="009F33E0">
      <w:pPr>
        <w:pStyle w:val="a7"/>
        <w:numPr>
          <w:ilvl w:val="0"/>
          <w:numId w:val="13"/>
        </w:numPr>
        <w:spacing w:after="160" w:line="276" w:lineRule="auto"/>
        <w:rPr>
          <w:rFonts w:asciiTheme="minorHAnsi" w:hAnsiTheme="minorHAnsi"/>
          <w:lang w:val="en-GB"/>
        </w:rPr>
      </w:pPr>
      <w:proofErr w:type="spellStart"/>
      <w:r w:rsidRPr="009F33E0">
        <w:rPr>
          <w:rFonts w:asciiTheme="minorHAnsi" w:hAnsiTheme="minorHAnsi"/>
          <w:lang w:val="en-GB"/>
        </w:rPr>
        <w:t>Müəssisə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əlavə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dəstək</w:t>
      </w:r>
      <w:proofErr w:type="spellEnd"/>
      <w:r w:rsidRPr="009F33E0">
        <w:rPr>
          <w:rFonts w:asciiTheme="minorHAnsi" w:hAnsiTheme="minorHAnsi"/>
          <w:lang w:val="en-GB"/>
        </w:rPr>
        <w:t xml:space="preserve"> </w:t>
      </w:r>
      <w:proofErr w:type="spellStart"/>
      <w:r w:rsidRPr="009F33E0">
        <w:rPr>
          <w:rFonts w:asciiTheme="minorHAnsi" w:hAnsiTheme="minorHAnsi"/>
          <w:lang w:val="en-GB"/>
        </w:rPr>
        <w:t>xidmətləri</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təmin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etməklə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yataqxana</w:t>
      </w:r>
      <w:proofErr w:type="spellEnd"/>
      <w:r w:rsidRPr="009F33E0">
        <w:rPr>
          <w:rFonts w:asciiTheme="minorHAnsi" w:hAnsiTheme="minorHAnsi"/>
          <w:lang w:val="en-GB"/>
        </w:rPr>
        <w:t xml:space="preserve">, </w:t>
      </w:r>
      <w:proofErr w:type="spellStart"/>
      <w:r w:rsidRPr="009F33E0">
        <w:rPr>
          <w:rFonts w:asciiTheme="minorHAnsi" w:hAnsiTheme="minorHAnsi"/>
          <w:lang w:val="en-GB"/>
        </w:rPr>
        <w:t>yeməkxana</w:t>
      </w:r>
      <w:proofErr w:type="spellEnd"/>
      <w:r w:rsidRPr="009F33E0">
        <w:rPr>
          <w:rFonts w:asciiTheme="minorHAnsi" w:hAnsiTheme="minorHAnsi"/>
          <w:lang w:val="en-GB"/>
        </w:rPr>
        <w:t xml:space="preserve">, </w:t>
      </w:r>
      <w:proofErr w:type="spellStart"/>
      <w:r w:rsidRPr="009F33E0">
        <w:rPr>
          <w:rFonts w:asciiTheme="minorHAnsi" w:hAnsiTheme="minorHAnsi"/>
          <w:lang w:val="en-GB"/>
        </w:rPr>
        <w:t>tibbi</w:t>
      </w:r>
      <w:proofErr w:type="spellEnd"/>
      <w:r w:rsidRPr="009F33E0">
        <w:rPr>
          <w:rFonts w:asciiTheme="minorHAnsi" w:hAnsiTheme="minorHAnsi"/>
          <w:lang w:val="en-GB"/>
        </w:rPr>
        <w:t xml:space="preserve"> </w:t>
      </w:r>
      <w:proofErr w:type="spellStart"/>
      <w:r w:rsidRPr="009F33E0">
        <w:rPr>
          <w:rFonts w:asciiTheme="minorHAnsi" w:hAnsiTheme="minorHAnsi"/>
          <w:lang w:val="en-GB"/>
        </w:rPr>
        <w:t>yardım</w:t>
      </w:r>
      <w:proofErr w:type="spellEnd"/>
      <w:r w:rsidRPr="009F33E0">
        <w:rPr>
          <w:rFonts w:asciiTheme="minorHAnsi" w:hAnsiTheme="minorHAnsi"/>
          <w:lang w:val="en-GB"/>
        </w:rPr>
        <w:t xml:space="preserve">, </w:t>
      </w:r>
      <w:proofErr w:type="spellStart"/>
      <w:r w:rsidRPr="009F33E0">
        <w:rPr>
          <w:rFonts w:asciiTheme="minorHAnsi" w:hAnsiTheme="minorHAnsi"/>
          <w:lang w:val="en-GB"/>
        </w:rPr>
        <w:t>idman</w:t>
      </w:r>
      <w:proofErr w:type="spellEnd"/>
      <w:r w:rsidRPr="009F33E0">
        <w:rPr>
          <w:rFonts w:asciiTheme="minorHAnsi" w:hAnsiTheme="minorHAnsi"/>
          <w:lang w:val="en-GB"/>
        </w:rPr>
        <w:t xml:space="preserve"> </w:t>
      </w:r>
      <w:proofErr w:type="spellStart"/>
      <w:r w:rsidRPr="009F33E0">
        <w:rPr>
          <w:rFonts w:asciiTheme="minorHAnsi" w:hAnsiTheme="minorHAnsi"/>
          <w:lang w:val="en-GB"/>
        </w:rPr>
        <w:t>zalları</w:t>
      </w:r>
      <w:proofErr w:type="spellEnd"/>
      <w:r w:rsidRPr="009F33E0">
        <w:rPr>
          <w:rFonts w:asciiTheme="minorHAnsi" w:hAnsiTheme="minorHAnsi"/>
          <w:lang w:val="en-GB"/>
        </w:rPr>
        <w:t xml:space="preserve">, </w:t>
      </w:r>
      <w:proofErr w:type="spellStart"/>
      <w:r w:rsidRPr="009F33E0">
        <w:rPr>
          <w:rFonts w:asciiTheme="minorHAnsi" w:hAnsiTheme="minorHAnsi"/>
          <w:lang w:val="en-GB"/>
        </w:rPr>
        <w:t>maliyyə</w:t>
      </w:r>
      <w:proofErr w:type="spellEnd"/>
      <w:r w:rsidRPr="009F33E0">
        <w:rPr>
          <w:rFonts w:asciiTheme="minorHAnsi" w:hAnsiTheme="minorHAnsi"/>
          <w:lang w:val="en-GB"/>
        </w:rPr>
        <w:t xml:space="preserve"> </w:t>
      </w:r>
      <w:proofErr w:type="spellStart"/>
      <w:r w:rsidRPr="009F33E0">
        <w:rPr>
          <w:rFonts w:asciiTheme="minorHAnsi" w:hAnsiTheme="minorHAnsi"/>
          <w:lang w:val="en-GB"/>
        </w:rPr>
        <w:t>yardımı</w:t>
      </w:r>
      <w:proofErr w:type="spellEnd"/>
      <w:r w:rsidRPr="009F33E0">
        <w:rPr>
          <w:rFonts w:asciiTheme="minorHAnsi" w:hAnsiTheme="minorHAnsi"/>
          <w:lang w:val="en-GB"/>
        </w:rPr>
        <w:t xml:space="preserve"> </w:t>
      </w:r>
      <w:proofErr w:type="spellStart"/>
      <w:r w:rsidRPr="009F33E0">
        <w:rPr>
          <w:rFonts w:asciiTheme="minorHAnsi" w:hAnsiTheme="minorHAnsi"/>
          <w:lang w:val="en-GB"/>
        </w:rPr>
        <w:t>və</w:t>
      </w:r>
      <w:proofErr w:type="spellEnd"/>
      <w:r w:rsidRPr="009F33E0">
        <w:rPr>
          <w:rFonts w:asciiTheme="minorHAnsi" w:hAnsiTheme="minorHAnsi"/>
          <w:lang w:val="en-GB"/>
        </w:rPr>
        <w:t xml:space="preserve"> s.) </w:t>
      </w:r>
      <w:proofErr w:type="spellStart"/>
      <w:r w:rsidRPr="009F33E0">
        <w:rPr>
          <w:rFonts w:asciiTheme="minorHAnsi" w:hAnsiTheme="minorHAnsi"/>
          <w:lang w:val="en-GB"/>
        </w:rPr>
        <w:t>tələbələrin</w:t>
      </w:r>
      <w:proofErr w:type="spellEnd"/>
      <w:r w:rsidRPr="009F33E0">
        <w:rPr>
          <w:rFonts w:asciiTheme="minorHAnsi" w:hAnsiTheme="minorHAnsi"/>
          <w:lang w:val="en-GB"/>
        </w:rPr>
        <w:t xml:space="preserve"> </w:t>
      </w:r>
      <w:proofErr w:type="spellStart"/>
      <w:r w:rsidRPr="009F33E0">
        <w:rPr>
          <w:rFonts w:asciiTheme="minorHAnsi" w:hAnsiTheme="minorHAnsi"/>
          <w:lang w:val="en-GB"/>
        </w:rPr>
        <w:t>təhsil</w:t>
      </w:r>
      <w:proofErr w:type="spellEnd"/>
      <w:r w:rsidRPr="009F33E0">
        <w:rPr>
          <w:rFonts w:asciiTheme="minorHAnsi" w:hAnsiTheme="minorHAnsi"/>
          <w:lang w:val="en-GB"/>
        </w:rPr>
        <w:t xml:space="preserve"> </w:t>
      </w:r>
      <w:proofErr w:type="spellStart"/>
      <w:r w:rsidRPr="009F33E0">
        <w:rPr>
          <w:rFonts w:asciiTheme="minorHAnsi" w:hAnsiTheme="minorHAnsi"/>
          <w:lang w:val="en-GB"/>
        </w:rPr>
        <w:t>almasına</w:t>
      </w:r>
      <w:proofErr w:type="spellEnd"/>
      <w:r w:rsidRPr="009F33E0">
        <w:rPr>
          <w:rFonts w:asciiTheme="minorHAnsi" w:hAnsiTheme="minorHAnsi"/>
          <w:lang w:val="en-GB"/>
        </w:rPr>
        <w:t xml:space="preserve"> </w:t>
      </w:r>
      <w:proofErr w:type="spellStart"/>
      <w:r w:rsidRPr="009F33E0">
        <w:rPr>
          <w:rFonts w:asciiTheme="minorHAnsi" w:hAnsiTheme="minorHAnsi"/>
          <w:lang w:val="en-GB"/>
        </w:rPr>
        <w:t>yardım</w:t>
      </w:r>
      <w:proofErr w:type="spellEnd"/>
      <w:r w:rsidRPr="009F33E0">
        <w:rPr>
          <w:rFonts w:asciiTheme="minorHAnsi" w:hAnsiTheme="minorHAnsi"/>
          <w:lang w:val="en-GB"/>
        </w:rPr>
        <w:t xml:space="preserve"> </w:t>
      </w:r>
      <w:proofErr w:type="spellStart"/>
      <w:r w:rsidRPr="009F33E0">
        <w:rPr>
          <w:rFonts w:asciiTheme="minorHAnsi" w:hAnsiTheme="minorHAnsi"/>
          <w:lang w:val="en-GB"/>
        </w:rPr>
        <w:t>edir</w:t>
      </w:r>
      <w:proofErr w:type="spellEnd"/>
      <w:r w:rsidRPr="009F33E0">
        <w:rPr>
          <w:rFonts w:asciiTheme="minorHAnsi" w:hAnsiTheme="minorHAnsi"/>
          <w:lang w:val="en-GB"/>
        </w:rPr>
        <w:t xml:space="preserve">. </w:t>
      </w:r>
    </w:p>
    <w:p w:rsidR="004343DF" w:rsidRPr="009F33E0" w:rsidRDefault="004343DF" w:rsidP="009F33E0">
      <w:pPr>
        <w:suppressAutoHyphens/>
        <w:spacing w:line="276" w:lineRule="auto"/>
        <w:ind w:left="360"/>
        <w:jc w:val="both"/>
        <w:rPr>
          <w:rFonts w:asciiTheme="minorHAnsi" w:hAnsiTheme="minorHAnsi"/>
          <w:lang w:val="en-GB"/>
        </w:rPr>
      </w:pPr>
    </w:p>
    <w:p w:rsidR="004343DF" w:rsidRPr="009F33E0" w:rsidRDefault="004343DF" w:rsidP="009F33E0">
      <w:pPr>
        <w:suppressAutoHyphens/>
        <w:spacing w:line="276" w:lineRule="auto"/>
        <w:jc w:val="both"/>
        <w:rPr>
          <w:rFonts w:asciiTheme="minorHAnsi" w:hAnsiTheme="minorHAnsi"/>
          <w:lang w:val="en-GB"/>
        </w:rPr>
      </w:pPr>
    </w:p>
    <w:p w:rsidR="004343DF" w:rsidRPr="009F33E0" w:rsidRDefault="001750D8" w:rsidP="009F33E0">
      <w:pPr>
        <w:suppressAutoHyphens/>
        <w:spacing w:line="276" w:lineRule="auto"/>
        <w:jc w:val="both"/>
        <w:rPr>
          <w:rFonts w:asciiTheme="minorHAnsi" w:hAnsiTheme="minorHAnsi"/>
          <w:b/>
          <w:lang w:val="en-GB"/>
        </w:rPr>
      </w:pPr>
      <w:proofErr w:type="spellStart"/>
      <w:proofErr w:type="gramStart"/>
      <w:r w:rsidRPr="009F33E0">
        <w:rPr>
          <w:rStyle w:val="af3"/>
          <w:rFonts w:asciiTheme="minorHAnsi" w:hAnsiTheme="minorHAnsi"/>
          <w:i w:val="0"/>
          <w:color w:val="auto"/>
          <w:lang w:val="en-GB"/>
        </w:rPr>
        <w:lastRenderedPageBreak/>
        <w:t>Zəhmət</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olmasa</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universitetinizdə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tədris</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təlim</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resursları</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dəstək</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xidmətləri</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ilə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bağlı</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hansı</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prosedurların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təşkilati</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proseslərin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məsələn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əsas</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praktikalar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proseslər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təlimatlar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dəstək</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digər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xidmətlər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qərarverici</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orqanlar</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s.) </w:t>
      </w:r>
      <w:proofErr w:type="spellStart"/>
      <w:r w:rsidRPr="009F33E0">
        <w:rPr>
          <w:rStyle w:val="af3"/>
          <w:rFonts w:asciiTheme="minorHAnsi" w:hAnsiTheme="minorHAnsi"/>
          <w:i w:val="0"/>
          <w:color w:val="auto"/>
          <w:lang w:val="en-GB"/>
        </w:rPr>
        <w:t>olduğunu</w:t>
      </w:r>
      <w:proofErr w:type="spellEnd"/>
      <w:r w:rsidRPr="009F33E0">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yuxarıda</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göstərilən</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tələblərə</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əsaslanaraq</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təsvir</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edin</w:t>
      </w:r>
      <w:proofErr w:type="spellEnd"/>
      <w:r w:rsidR="001A6E83" w:rsidRPr="001A6E83">
        <w:rPr>
          <w:rStyle w:val="af3"/>
          <w:rFonts w:asciiTheme="minorHAnsi" w:hAnsiTheme="minorHAnsi"/>
          <w:i w:val="0"/>
          <w:color w:val="auto"/>
          <w:lang w:val="en-GB"/>
        </w:rPr>
        <w:t>.</w:t>
      </w:r>
      <w:proofErr w:type="gramEnd"/>
      <w:r w:rsidR="001A6E83" w:rsidRPr="001A6E83">
        <w:rPr>
          <w:rStyle w:val="af3"/>
          <w:rFonts w:asciiTheme="minorHAnsi" w:hAnsiTheme="minorHAnsi"/>
          <w:i w:val="0"/>
          <w:color w:val="auto"/>
          <w:lang w:val="en-GB"/>
        </w:rPr>
        <w:t xml:space="preserve"> </w:t>
      </w:r>
      <w:proofErr w:type="spellStart"/>
      <w:proofErr w:type="gramStart"/>
      <w:r w:rsidR="001A6E83" w:rsidRPr="001A6E83">
        <w:rPr>
          <w:rStyle w:val="af3"/>
          <w:rFonts w:asciiTheme="minorHAnsi" w:hAnsiTheme="minorHAnsi"/>
          <w:i w:val="0"/>
          <w:color w:val="auto"/>
          <w:lang w:val="en-GB"/>
        </w:rPr>
        <w:t>Xeyr</w:t>
      </w:r>
      <w:proofErr w:type="spellEnd"/>
      <w:r w:rsidR="001A6E83" w:rsidRPr="001A6E83">
        <w:rPr>
          <w:rStyle w:val="af3"/>
          <w:rFonts w:asciiTheme="minorHAnsi" w:hAnsiTheme="minorHAnsi"/>
          <w:i w:val="0"/>
          <w:color w:val="auto"/>
          <w:lang w:val="en-GB"/>
        </w:rPr>
        <w:t>/</w:t>
      </w:r>
      <w:proofErr w:type="spellStart"/>
      <w:r w:rsidR="001A6E83" w:rsidRPr="001A6E83">
        <w:rPr>
          <w:rStyle w:val="af3"/>
          <w:rFonts w:asciiTheme="minorHAnsi" w:hAnsiTheme="minorHAnsi"/>
          <w:i w:val="0"/>
          <w:color w:val="auto"/>
          <w:lang w:val="en-GB"/>
        </w:rPr>
        <w:t>bəli</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cavablarından</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istifadə</w:t>
      </w:r>
      <w:proofErr w:type="spellEnd"/>
      <w:r w:rsidR="001A6E83" w:rsidRPr="001A6E83">
        <w:rPr>
          <w:rStyle w:val="af3"/>
          <w:rFonts w:asciiTheme="minorHAnsi" w:hAnsiTheme="minorHAnsi"/>
          <w:i w:val="0"/>
          <w:color w:val="auto"/>
          <w:lang w:val="en-GB"/>
        </w:rPr>
        <w:t xml:space="preserve"> </w:t>
      </w:r>
      <w:proofErr w:type="spellStart"/>
      <w:r w:rsidR="001A6E83" w:rsidRPr="001A6E83">
        <w:rPr>
          <w:rStyle w:val="af3"/>
          <w:rFonts w:asciiTheme="minorHAnsi" w:hAnsiTheme="minorHAnsi"/>
          <w:i w:val="0"/>
          <w:color w:val="auto"/>
          <w:lang w:val="en-GB"/>
        </w:rPr>
        <w:t>etməyin</w:t>
      </w:r>
      <w:proofErr w:type="spellEnd"/>
      <w:r w:rsidR="001A6E83" w:rsidRPr="001A6E83">
        <w:rPr>
          <w:rStyle w:val="af3"/>
          <w:rFonts w:asciiTheme="minorHAnsi" w:hAnsiTheme="minorHAnsi"/>
          <w:i w:val="0"/>
          <w:color w:val="auto"/>
          <w:lang w:val="en-GB"/>
        </w:rPr>
        <w:t>.</w:t>
      </w:r>
      <w:proofErr w:type="gramEnd"/>
    </w:p>
    <w:p w:rsidR="009E6D95" w:rsidRPr="009F33E0" w:rsidRDefault="009E6D95" w:rsidP="009F33E0">
      <w:pPr>
        <w:suppressAutoHyphens/>
        <w:spacing w:line="276" w:lineRule="auto"/>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549"/>
      </w:tblGrid>
      <w:tr w:rsidR="009E6D95" w:rsidRPr="009F33E0" w:rsidTr="00BF3267">
        <w:tc>
          <w:tcPr>
            <w:tcW w:w="9605" w:type="dxa"/>
          </w:tcPr>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p w:rsidR="009E6D95" w:rsidRPr="009F33E0" w:rsidRDefault="009E6D95" w:rsidP="009F33E0">
            <w:pPr>
              <w:suppressAutoHyphens/>
              <w:spacing w:line="276" w:lineRule="auto"/>
              <w:jc w:val="both"/>
              <w:rPr>
                <w:rStyle w:val="af3"/>
                <w:rFonts w:asciiTheme="minorHAnsi" w:hAnsiTheme="minorHAnsi"/>
                <w:i w:val="0"/>
                <w:color w:val="auto"/>
                <w:lang w:val="en-GB"/>
              </w:rPr>
            </w:pPr>
          </w:p>
        </w:tc>
      </w:tr>
    </w:tbl>
    <w:p w:rsidR="009E6D95" w:rsidRPr="009F33E0" w:rsidRDefault="009E6D95" w:rsidP="009F33E0">
      <w:pPr>
        <w:suppressAutoHyphens/>
        <w:spacing w:line="276" w:lineRule="auto"/>
        <w:jc w:val="both"/>
        <w:rPr>
          <w:rFonts w:asciiTheme="minorHAnsi" w:hAnsiTheme="minorHAnsi"/>
          <w:lang w:val="en-GB"/>
        </w:rPr>
      </w:pPr>
    </w:p>
    <w:p w:rsidR="009E6D95" w:rsidRPr="009F33E0" w:rsidRDefault="009E6D95" w:rsidP="009F33E0">
      <w:pPr>
        <w:suppressAutoHyphens/>
        <w:spacing w:line="276" w:lineRule="auto"/>
        <w:jc w:val="both"/>
        <w:rPr>
          <w:rFonts w:asciiTheme="minorHAnsi" w:hAnsiTheme="minorHAnsi"/>
          <w:lang w:val="en-GB"/>
        </w:rPr>
      </w:pPr>
    </w:p>
    <w:p w:rsidR="00F34796" w:rsidRPr="009F33E0" w:rsidRDefault="00F23B9F" w:rsidP="009F33E0">
      <w:pPr>
        <w:suppressAutoHyphens/>
        <w:spacing w:line="276" w:lineRule="auto"/>
        <w:jc w:val="both"/>
        <w:rPr>
          <w:rFonts w:asciiTheme="minorHAnsi" w:hAnsiTheme="minorHAnsi"/>
          <w:b/>
          <w:bCs/>
          <w:iCs/>
          <w:lang w:val="en-GB"/>
        </w:rPr>
      </w:pPr>
      <w:proofErr w:type="spellStart"/>
      <w:proofErr w:type="gramStart"/>
      <w:r w:rsidRPr="009F33E0">
        <w:rPr>
          <w:rStyle w:val="af3"/>
          <w:rFonts w:asciiTheme="minorHAnsi" w:hAnsiTheme="minorHAnsi"/>
          <w:i w:val="0"/>
          <w:color w:val="auto"/>
          <w:lang w:val="en-GB"/>
        </w:rPr>
        <w:t>Zəhmət</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olmasa</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tədris</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təlim</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resursları</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dəstək</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xidmətləri</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sahəsində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əsas</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güclü</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tərəflərin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qabaqcıl</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praktikaların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təmilləşdirilməli</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sahələrin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və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planlaşdırılan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təkmilləşdirmə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tədbirlərinin</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icmalını</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cədvəldə</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qeyd</w:t>
      </w:r>
      <w:proofErr w:type="spellEnd"/>
      <w:r w:rsidRPr="009F33E0">
        <w:rPr>
          <w:rStyle w:val="af3"/>
          <w:rFonts w:asciiTheme="minorHAnsi" w:hAnsiTheme="minorHAnsi"/>
          <w:i w:val="0"/>
          <w:color w:val="auto"/>
          <w:lang w:val="en-GB"/>
        </w:rPr>
        <w:t xml:space="preserve"> </w:t>
      </w:r>
      <w:proofErr w:type="spellStart"/>
      <w:r w:rsidRPr="009F33E0">
        <w:rPr>
          <w:rStyle w:val="af3"/>
          <w:rFonts w:asciiTheme="minorHAnsi" w:hAnsiTheme="minorHAnsi"/>
          <w:i w:val="0"/>
          <w:color w:val="auto"/>
          <w:lang w:val="en-GB"/>
        </w:rPr>
        <w:t>edin</w:t>
      </w:r>
      <w:proofErr w:type="spellEnd"/>
      <w:r w:rsidR="009F33E0" w:rsidRPr="009F33E0">
        <w:rPr>
          <w:rStyle w:val="af3"/>
          <w:rFonts w:asciiTheme="minorHAnsi" w:hAnsiTheme="minorHAnsi"/>
          <w:i w:val="0"/>
          <w:color w:val="auto"/>
          <w:lang w:val="en-GB"/>
        </w:rPr>
        <w:t>.</w:t>
      </w:r>
      <w:proofErr w:type="gramEnd"/>
      <w:r w:rsidR="009F33E0" w:rsidRPr="009F33E0">
        <w:rPr>
          <w:rStyle w:val="af3"/>
          <w:rFonts w:asciiTheme="minorHAnsi" w:hAnsiTheme="minorHAnsi"/>
          <w:i w:val="0"/>
          <w:color w:val="auto"/>
          <w:lang w:val="en-GB"/>
        </w:rPr>
        <w:t xml:space="preserve"> </w:t>
      </w:r>
      <w:proofErr w:type="spellStart"/>
      <w:proofErr w:type="gramStart"/>
      <w:r w:rsidR="009F33E0" w:rsidRPr="009F33E0">
        <w:rPr>
          <w:rStyle w:val="af3"/>
          <w:rFonts w:asciiTheme="minorHAnsi" w:hAnsiTheme="minorHAnsi"/>
          <w:i w:val="0"/>
          <w:color w:val="auto"/>
          <w:lang w:val="en-GB"/>
        </w:rPr>
        <w:t>Qiymətləndirməni</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aparmaq</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üçün</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yuxarıda</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göstərilən</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tələblərdən</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istifadə</w:t>
      </w:r>
      <w:proofErr w:type="spellEnd"/>
      <w:r w:rsidR="009F33E0" w:rsidRPr="009F33E0">
        <w:rPr>
          <w:rStyle w:val="af3"/>
          <w:rFonts w:asciiTheme="minorHAnsi" w:hAnsiTheme="minorHAnsi"/>
          <w:i w:val="0"/>
          <w:color w:val="auto"/>
          <w:lang w:val="en-GB"/>
        </w:rPr>
        <w:t xml:space="preserve"> </w:t>
      </w:r>
      <w:proofErr w:type="spellStart"/>
      <w:r w:rsidR="009F33E0" w:rsidRPr="009F33E0">
        <w:rPr>
          <w:rStyle w:val="af3"/>
          <w:rFonts w:asciiTheme="minorHAnsi" w:hAnsiTheme="minorHAnsi"/>
          <w:i w:val="0"/>
          <w:color w:val="auto"/>
          <w:lang w:val="en-GB"/>
        </w:rPr>
        <w:t>edin</w:t>
      </w:r>
      <w:proofErr w:type="spellEnd"/>
      <w:r w:rsidR="009F33E0" w:rsidRPr="009F33E0">
        <w:rPr>
          <w:rStyle w:val="af3"/>
          <w:rFonts w:asciiTheme="minorHAnsi" w:hAnsiTheme="minorHAnsi"/>
          <w:i w:val="0"/>
          <w:color w:val="auto"/>
          <w:lang w:val="en-GB"/>
        </w:rPr>
        <w:t>.</w:t>
      </w:r>
      <w:proofErr w:type="gramEnd"/>
    </w:p>
    <w:p w:rsidR="00385E5D" w:rsidRPr="009F33E0" w:rsidRDefault="00385E5D" w:rsidP="009F33E0">
      <w:pPr>
        <w:suppressAutoHyphens/>
        <w:spacing w:line="276" w:lineRule="auto"/>
        <w:jc w:val="both"/>
        <w:rPr>
          <w:rStyle w:val="af3"/>
          <w:rFonts w:asciiTheme="minorHAnsi" w:hAnsiTheme="minorHAnsi"/>
          <w:b w:val="0"/>
          <w:i w:val="0"/>
          <w:color w:val="auto"/>
          <w:lang w:val="en-GB"/>
        </w:rPr>
      </w:pPr>
    </w:p>
    <w:tbl>
      <w:tblPr>
        <w:tblStyle w:val="a8"/>
        <w:tblW w:w="0" w:type="auto"/>
        <w:tblInd w:w="-5" w:type="dxa"/>
        <w:tblLook w:val="04A0" w:firstRow="1" w:lastRow="0" w:firstColumn="1" w:lastColumn="0" w:noHBand="0" w:noVBand="1"/>
      </w:tblPr>
      <w:tblGrid>
        <w:gridCol w:w="3369"/>
        <w:gridCol w:w="6129"/>
      </w:tblGrid>
      <w:tr w:rsidR="00DD2A8B" w:rsidRPr="009F33E0" w:rsidTr="009E6D95">
        <w:tc>
          <w:tcPr>
            <w:tcW w:w="3369" w:type="dxa"/>
          </w:tcPr>
          <w:p w:rsidR="00385E5D" w:rsidRPr="009F33E0" w:rsidRDefault="00BD086B" w:rsidP="009F33E0">
            <w:pPr>
              <w:suppressAutoHyphens/>
              <w:spacing w:line="276" w:lineRule="auto"/>
              <w:jc w:val="both"/>
              <w:rPr>
                <w:rStyle w:val="af3"/>
                <w:rFonts w:asciiTheme="minorHAnsi" w:hAnsiTheme="minorHAnsi"/>
                <w:b w:val="0"/>
                <w:i w:val="0"/>
                <w:color w:val="auto"/>
                <w:lang w:val="en-GB"/>
              </w:rPr>
            </w:pPr>
            <w:proofErr w:type="spellStart"/>
            <w:r w:rsidRPr="009F33E0">
              <w:rPr>
                <w:rStyle w:val="af3"/>
                <w:rFonts w:asciiTheme="minorHAnsi" w:hAnsiTheme="minorHAnsi"/>
                <w:b w:val="0"/>
                <w:i w:val="0"/>
                <w:color w:val="auto"/>
                <w:lang w:val="en-GB"/>
              </w:rPr>
              <w:t>Güclü</w:t>
            </w:r>
            <w:proofErr w:type="spellEnd"/>
            <w:r w:rsidRPr="009F33E0">
              <w:rPr>
                <w:rStyle w:val="af3"/>
                <w:rFonts w:asciiTheme="minorHAnsi" w:hAnsiTheme="minorHAnsi"/>
                <w:b w:val="0"/>
                <w:i w:val="0"/>
                <w:color w:val="auto"/>
                <w:lang w:val="en-GB"/>
              </w:rPr>
              <w:t xml:space="preserve"> </w:t>
            </w:r>
            <w:proofErr w:type="spellStart"/>
            <w:r w:rsidRPr="009F33E0">
              <w:rPr>
                <w:rStyle w:val="af3"/>
                <w:rFonts w:asciiTheme="minorHAnsi" w:hAnsiTheme="minorHAnsi"/>
                <w:b w:val="0"/>
                <w:i w:val="0"/>
                <w:color w:val="auto"/>
                <w:lang w:val="en-GB"/>
              </w:rPr>
              <w:t>tərəflər</w:t>
            </w:r>
            <w:proofErr w:type="spellEnd"/>
          </w:p>
        </w:tc>
        <w:tc>
          <w:tcPr>
            <w:tcW w:w="6129" w:type="dxa"/>
          </w:tcPr>
          <w:p w:rsidR="00385E5D" w:rsidRPr="009F33E0" w:rsidRDefault="00385E5D" w:rsidP="009F33E0">
            <w:pPr>
              <w:suppressAutoHyphens/>
              <w:spacing w:line="276" w:lineRule="auto"/>
              <w:jc w:val="both"/>
              <w:rPr>
                <w:rStyle w:val="af3"/>
                <w:rFonts w:asciiTheme="minorHAnsi" w:hAnsiTheme="minorHAnsi"/>
                <w:b w:val="0"/>
                <w:i w:val="0"/>
                <w:color w:val="auto"/>
                <w:lang w:val="en-GB"/>
              </w:rPr>
            </w:pPr>
          </w:p>
          <w:p w:rsidR="00904EE1" w:rsidRPr="009F33E0" w:rsidRDefault="00904EE1" w:rsidP="009F33E0">
            <w:pPr>
              <w:suppressAutoHyphens/>
              <w:spacing w:line="276" w:lineRule="auto"/>
              <w:jc w:val="both"/>
              <w:rPr>
                <w:rStyle w:val="af3"/>
                <w:rFonts w:asciiTheme="minorHAnsi" w:hAnsiTheme="minorHAnsi"/>
                <w:b w:val="0"/>
                <w:i w:val="0"/>
                <w:color w:val="auto"/>
                <w:lang w:val="en-GB"/>
              </w:rPr>
            </w:pPr>
          </w:p>
        </w:tc>
      </w:tr>
      <w:tr w:rsidR="00904EE1" w:rsidRPr="009F33E0" w:rsidTr="009E6D95">
        <w:tc>
          <w:tcPr>
            <w:tcW w:w="3369" w:type="dxa"/>
          </w:tcPr>
          <w:p w:rsidR="00904EE1" w:rsidRPr="009F33E0" w:rsidRDefault="00BD086B" w:rsidP="009F33E0">
            <w:pPr>
              <w:suppressAutoHyphens/>
              <w:spacing w:line="276" w:lineRule="auto"/>
              <w:jc w:val="both"/>
              <w:rPr>
                <w:rStyle w:val="af3"/>
                <w:rFonts w:asciiTheme="minorHAnsi" w:hAnsiTheme="minorHAnsi"/>
                <w:b w:val="0"/>
                <w:i w:val="0"/>
                <w:color w:val="auto"/>
                <w:lang w:val="en-GB"/>
              </w:rPr>
            </w:pPr>
            <w:proofErr w:type="spellStart"/>
            <w:r w:rsidRPr="009F33E0">
              <w:rPr>
                <w:rStyle w:val="af3"/>
                <w:rFonts w:asciiTheme="minorHAnsi" w:hAnsiTheme="minorHAnsi"/>
                <w:b w:val="0"/>
                <w:i w:val="0"/>
                <w:color w:val="auto"/>
                <w:lang w:val="en-GB"/>
              </w:rPr>
              <w:t>Qabaqcıl</w:t>
            </w:r>
            <w:proofErr w:type="spellEnd"/>
            <w:r w:rsidRPr="009F33E0">
              <w:rPr>
                <w:rStyle w:val="af3"/>
                <w:rFonts w:asciiTheme="minorHAnsi" w:hAnsiTheme="minorHAnsi"/>
                <w:b w:val="0"/>
                <w:i w:val="0"/>
                <w:color w:val="auto"/>
                <w:lang w:val="en-GB"/>
              </w:rPr>
              <w:t xml:space="preserve"> </w:t>
            </w:r>
            <w:proofErr w:type="spellStart"/>
            <w:r w:rsidRPr="009F33E0">
              <w:rPr>
                <w:rStyle w:val="af3"/>
                <w:rFonts w:asciiTheme="minorHAnsi" w:hAnsiTheme="minorHAnsi"/>
                <w:b w:val="0"/>
                <w:i w:val="0"/>
                <w:color w:val="auto"/>
                <w:lang w:val="en-GB"/>
              </w:rPr>
              <w:t>praktikalar</w:t>
            </w:r>
            <w:proofErr w:type="spellEnd"/>
          </w:p>
        </w:tc>
        <w:tc>
          <w:tcPr>
            <w:tcW w:w="6129" w:type="dxa"/>
          </w:tcPr>
          <w:p w:rsidR="00904EE1" w:rsidRPr="009F33E0" w:rsidRDefault="00904EE1" w:rsidP="009F33E0">
            <w:pPr>
              <w:suppressAutoHyphens/>
              <w:spacing w:line="276" w:lineRule="auto"/>
              <w:jc w:val="both"/>
              <w:rPr>
                <w:rStyle w:val="af3"/>
                <w:rFonts w:asciiTheme="minorHAnsi" w:hAnsiTheme="minorHAnsi"/>
                <w:b w:val="0"/>
                <w:i w:val="0"/>
                <w:color w:val="auto"/>
                <w:lang w:val="en-GB"/>
              </w:rPr>
            </w:pPr>
          </w:p>
          <w:p w:rsidR="00904EE1" w:rsidRPr="009F33E0" w:rsidRDefault="00904EE1" w:rsidP="009F33E0">
            <w:pPr>
              <w:suppressAutoHyphens/>
              <w:spacing w:line="276" w:lineRule="auto"/>
              <w:jc w:val="both"/>
              <w:rPr>
                <w:rStyle w:val="af3"/>
                <w:rFonts w:asciiTheme="minorHAnsi" w:hAnsiTheme="minorHAnsi"/>
                <w:b w:val="0"/>
                <w:i w:val="0"/>
                <w:color w:val="auto"/>
                <w:lang w:val="en-GB"/>
              </w:rPr>
            </w:pPr>
          </w:p>
        </w:tc>
      </w:tr>
      <w:tr w:rsidR="00DD2A8B" w:rsidRPr="009F33E0" w:rsidTr="009E6D95">
        <w:tc>
          <w:tcPr>
            <w:tcW w:w="3369" w:type="dxa"/>
          </w:tcPr>
          <w:p w:rsidR="00385E5D" w:rsidRPr="009F33E0" w:rsidRDefault="00BD086B" w:rsidP="009F33E0">
            <w:pPr>
              <w:suppressAutoHyphens/>
              <w:spacing w:line="276" w:lineRule="auto"/>
              <w:jc w:val="both"/>
              <w:rPr>
                <w:rStyle w:val="af3"/>
                <w:rFonts w:asciiTheme="minorHAnsi" w:hAnsiTheme="minorHAnsi"/>
                <w:b w:val="0"/>
                <w:i w:val="0"/>
                <w:color w:val="auto"/>
                <w:lang w:val="en-GB"/>
              </w:rPr>
            </w:pPr>
            <w:proofErr w:type="spellStart"/>
            <w:r w:rsidRPr="009F33E0">
              <w:rPr>
                <w:rStyle w:val="af3"/>
                <w:rFonts w:asciiTheme="minorHAnsi" w:hAnsiTheme="minorHAnsi"/>
                <w:b w:val="0"/>
                <w:i w:val="0"/>
                <w:color w:val="auto"/>
                <w:lang w:val="en-GB"/>
              </w:rPr>
              <w:t>Təkmilləşdirilməli</w:t>
            </w:r>
            <w:proofErr w:type="spellEnd"/>
            <w:r w:rsidRPr="009F33E0">
              <w:rPr>
                <w:rStyle w:val="af3"/>
                <w:rFonts w:asciiTheme="minorHAnsi" w:hAnsiTheme="minorHAnsi"/>
                <w:b w:val="0"/>
                <w:i w:val="0"/>
                <w:color w:val="auto"/>
                <w:lang w:val="en-GB"/>
              </w:rPr>
              <w:t xml:space="preserve"> </w:t>
            </w:r>
            <w:proofErr w:type="spellStart"/>
            <w:r w:rsidRPr="009F33E0">
              <w:rPr>
                <w:rStyle w:val="af3"/>
                <w:rFonts w:asciiTheme="minorHAnsi" w:hAnsiTheme="minorHAnsi"/>
                <w:b w:val="0"/>
                <w:i w:val="0"/>
                <w:color w:val="auto"/>
                <w:lang w:val="en-GB"/>
              </w:rPr>
              <w:t>sahələr</w:t>
            </w:r>
            <w:proofErr w:type="spellEnd"/>
          </w:p>
        </w:tc>
        <w:tc>
          <w:tcPr>
            <w:tcW w:w="6129" w:type="dxa"/>
          </w:tcPr>
          <w:p w:rsidR="00385E5D" w:rsidRPr="009F33E0" w:rsidRDefault="00385E5D" w:rsidP="009F33E0">
            <w:pPr>
              <w:suppressAutoHyphens/>
              <w:spacing w:line="276" w:lineRule="auto"/>
              <w:jc w:val="both"/>
              <w:rPr>
                <w:rStyle w:val="af3"/>
                <w:rFonts w:asciiTheme="minorHAnsi" w:hAnsiTheme="minorHAnsi"/>
                <w:b w:val="0"/>
                <w:i w:val="0"/>
                <w:color w:val="auto"/>
                <w:lang w:val="en-GB"/>
              </w:rPr>
            </w:pPr>
          </w:p>
          <w:p w:rsidR="00904EE1" w:rsidRPr="009F33E0" w:rsidRDefault="00904EE1" w:rsidP="009F33E0">
            <w:pPr>
              <w:suppressAutoHyphens/>
              <w:spacing w:line="276" w:lineRule="auto"/>
              <w:jc w:val="both"/>
              <w:rPr>
                <w:rStyle w:val="af3"/>
                <w:rFonts w:asciiTheme="minorHAnsi" w:hAnsiTheme="minorHAnsi"/>
                <w:b w:val="0"/>
                <w:i w:val="0"/>
                <w:color w:val="auto"/>
                <w:lang w:val="en-GB"/>
              </w:rPr>
            </w:pPr>
          </w:p>
        </w:tc>
      </w:tr>
      <w:tr w:rsidR="00904EE1" w:rsidRPr="009F33E0" w:rsidTr="009E6D95">
        <w:tc>
          <w:tcPr>
            <w:tcW w:w="3369" w:type="dxa"/>
          </w:tcPr>
          <w:p w:rsidR="00385E5D" w:rsidRPr="009F33E0" w:rsidRDefault="00BD086B" w:rsidP="009F33E0">
            <w:pPr>
              <w:suppressAutoHyphens/>
              <w:spacing w:line="276" w:lineRule="auto"/>
              <w:jc w:val="both"/>
              <w:rPr>
                <w:rStyle w:val="af3"/>
                <w:rFonts w:asciiTheme="minorHAnsi" w:hAnsiTheme="minorHAnsi"/>
                <w:b w:val="0"/>
                <w:i w:val="0"/>
                <w:color w:val="auto"/>
                <w:lang w:val="en-GB"/>
              </w:rPr>
            </w:pPr>
            <w:proofErr w:type="spellStart"/>
            <w:r w:rsidRPr="009F33E0">
              <w:rPr>
                <w:rStyle w:val="af3"/>
                <w:rFonts w:asciiTheme="minorHAnsi" w:hAnsiTheme="minorHAnsi"/>
                <w:b w:val="0"/>
                <w:i w:val="0"/>
                <w:color w:val="auto"/>
                <w:lang w:val="en-GB"/>
              </w:rPr>
              <w:t>Planlaşdırılan</w:t>
            </w:r>
            <w:proofErr w:type="spellEnd"/>
            <w:r w:rsidRPr="009F33E0">
              <w:rPr>
                <w:rStyle w:val="af3"/>
                <w:rFonts w:asciiTheme="minorHAnsi" w:hAnsiTheme="minorHAnsi"/>
                <w:b w:val="0"/>
                <w:i w:val="0"/>
                <w:color w:val="auto"/>
                <w:lang w:val="en-GB"/>
              </w:rPr>
              <w:t xml:space="preserve"> </w:t>
            </w:r>
            <w:proofErr w:type="spellStart"/>
            <w:r w:rsidRPr="009F33E0">
              <w:rPr>
                <w:rStyle w:val="af3"/>
                <w:rFonts w:asciiTheme="minorHAnsi" w:hAnsiTheme="minorHAnsi"/>
                <w:b w:val="0"/>
                <w:i w:val="0"/>
                <w:color w:val="auto"/>
                <w:lang w:val="en-GB"/>
              </w:rPr>
              <w:t>təkmilləşdirmə</w:t>
            </w:r>
            <w:proofErr w:type="spellEnd"/>
            <w:r w:rsidRPr="009F33E0">
              <w:rPr>
                <w:rStyle w:val="af3"/>
                <w:rFonts w:asciiTheme="minorHAnsi" w:hAnsiTheme="minorHAnsi"/>
                <w:b w:val="0"/>
                <w:i w:val="0"/>
                <w:color w:val="auto"/>
                <w:lang w:val="en-GB"/>
              </w:rPr>
              <w:t xml:space="preserve"> </w:t>
            </w:r>
            <w:proofErr w:type="spellStart"/>
            <w:r w:rsidRPr="009F33E0">
              <w:rPr>
                <w:rStyle w:val="af3"/>
                <w:rFonts w:asciiTheme="minorHAnsi" w:hAnsiTheme="minorHAnsi"/>
                <w:b w:val="0"/>
                <w:i w:val="0"/>
                <w:color w:val="auto"/>
                <w:lang w:val="en-GB"/>
              </w:rPr>
              <w:t>tədbirləri</w:t>
            </w:r>
            <w:proofErr w:type="spellEnd"/>
          </w:p>
        </w:tc>
        <w:tc>
          <w:tcPr>
            <w:tcW w:w="6129" w:type="dxa"/>
          </w:tcPr>
          <w:p w:rsidR="00385E5D" w:rsidRPr="009F33E0" w:rsidRDefault="00385E5D" w:rsidP="009F33E0">
            <w:pPr>
              <w:suppressAutoHyphens/>
              <w:spacing w:line="276" w:lineRule="auto"/>
              <w:jc w:val="both"/>
              <w:rPr>
                <w:rStyle w:val="af3"/>
                <w:rFonts w:asciiTheme="minorHAnsi" w:hAnsiTheme="minorHAnsi"/>
                <w:b w:val="0"/>
                <w:i w:val="0"/>
                <w:color w:val="auto"/>
                <w:lang w:val="en-GB"/>
              </w:rPr>
            </w:pPr>
          </w:p>
          <w:p w:rsidR="00904EE1" w:rsidRPr="009F33E0" w:rsidRDefault="00904EE1" w:rsidP="009F33E0">
            <w:pPr>
              <w:suppressAutoHyphens/>
              <w:spacing w:line="276" w:lineRule="auto"/>
              <w:jc w:val="both"/>
              <w:rPr>
                <w:rStyle w:val="af3"/>
                <w:rFonts w:asciiTheme="minorHAnsi" w:hAnsiTheme="minorHAnsi"/>
                <w:b w:val="0"/>
                <w:i w:val="0"/>
                <w:color w:val="auto"/>
                <w:lang w:val="en-GB"/>
              </w:rPr>
            </w:pPr>
          </w:p>
        </w:tc>
      </w:tr>
    </w:tbl>
    <w:p w:rsidR="00385E5D" w:rsidRPr="009F33E0" w:rsidRDefault="00385E5D" w:rsidP="009F33E0">
      <w:pPr>
        <w:spacing w:line="276" w:lineRule="auto"/>
        <w:rPr>
          <w:rFonts w:asciiTheme="minorHAnsi" w:hAnsiTheme="minorHAnsi"/>
          <w:lang w:val="en-GB"/>
        </w:rPr>
      </w:pPr>
    </w:p>
    <w:p w:rsidR="00385E5D" w:rsidRPr="009F33E0" w:rsidRDefault="00385E5D" w:rsidP="009F33E0">
      <w:pPr>
        <w:pStyle w:val="2"/>
        <w:spacing w:line="276" w:lineRule="auto"/>
        <w:rPr>
          <w:rStyle w:val="af3"/>
          <w:rFonts w:asciiTheme="minorHAnsi" w:hAnsiTheme="minorHAnsi"/>
          <w:b/>
          <w:i w:val="0"/>
          <w:color w:val="auto"/>
          <w:sz w:val="24"/>
          <w:szCs w:val="24"/>
          <w:lang w:val="en-GB"/>
        </w:rPr>
      </w:pPr>
    </w:p>
    <w:p w:rsidR="005B387B" w:rsidRPr="00B717C2" w:rsidRDefault="005B387B" w:rsidP="005B387B">
      <w:pPr>
        <w:pStyle w:val="2"/>
        <w:rPr>
          <w:rStyle w:val="af3"/>
          <w:rFonts w:asciiTheme="minorHAnsi" w:hAnsiTheme="minorHAnsi"/>
          <w:b/>
          <w:i w:val="0"/>
          <w:color w:val="auto"/>
          <w:lang w:val="en-GB"/>
        </w:rPr>
      </w:pPr>
    </w:p>
    <w:p w:rsidR="0020451F" w:rsidRPr="00B717C2" w:rsidRDefault="0020451F" w:rsidP="008C04FF">
      <w:pPr>
        <w:spacing w:after="200" w:line="276" w:lineRule="auto"/>
        <w:rPr>
          <w:rFonts w:asciiTheme="minorHAnsi" w:hAnsiTheme="minorHAnsi"/>
          <w:b/>
          <w:sz w:val="22"/>
          <w:szCs w:val="22"/>
          <w:lang w:val="en-GB"/>
        </w:rPr>
      </w:pPr>
    </w:p>
    <w:sectPr w:rsidR="0020451F" w:rsidRPr="00B717C2" w:rsidSect="004802DB">
      <w:footerReference w:type="default" r:id="rId10"/>
      <w:pgSz w:w="11906" w:h="16838"/>
      <w:pgMar w:top="1440" w:right="1133" w:bottom="1440"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51" w:rsidRDefault="00BC6D51" w:rsidP="00725BF2">
      <w:r>
        <w:separator/>
      </w:r>
    </w:p>
  </w:endnote>
  <w:endnote w:type="continuationSeparator" w:id="0">
    <w:p w:rsidR="00BC6D51" w:rsidRDefault="00BC6D51" w:rsidP="0072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F" w:rsidRDefault="00B14B00">
    <w:pPr>
      <w:pStyle w:val="a5"/>
      <w:jc w:val="center"/>
    </w:pPr>
    <w:r>
      <w:fldChar w:fldCharType="begin"/>
    </w:r>
    <w:r w:rsidR="006F3C3F">
      <w:instrText xml:space="preserve"> PAGE   \* MERGEFORMAT </w:instrText>
    </w:r>
    <w:r>
      <w:fldChar w:fldCharType="separate"/>
    </w:r>
    <w:r w:rsidR="00C703A5">
      <w:rPr>
        <w:noProof/>
      </w:rPr>
      <w:t>4</w:t>
    </w:r>
    <w:r>
      <w:rPr>
        <w:noProof/>
      </w:rPr>
      <w:fldChar w:fldCharType="end"/>
    </w:r>
  </w:p>
  <w:p w:rsidR="006F3C3F" w:rsidRDefault="006F3C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51" w:rsidRDefault="00BC6D51" w:rsidP="00725BF2">
      <w:r>
        <w:separator/>
      </w:r>
    </w:p>
  </w:footnote>
  <w:footnote w:type="continuationSeparator" w:id="0">
    <w:p w:rsidR="00BC6D51" w:rsidRDefault="00BC6D51" w:rsidP="0072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6">
    <w:nsid w:val="1C330F07"/>
    <w:multiLevelType w:val="hybridMultilevel"/>
    <w:tmpl w:val="792610CE"/>
    <w:lvl w:ilvl="0" w:tplc="0809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12D62D8"/>
    <w:multiLevelType w:val="hybridMultilevel"/>
    <w:tmpl w:val="66C62388"/>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5AB38AF"/>
    <w:multiLevelType w:val="hybridMultilevel"/>
    <w:tmpl w:val="7FDCBAFC"/>
    <w:lvl w:ilvl="0" w:tplc="0809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9AD198D"/>
    <w:multiLevelType w:val="hybridMultilevel"/>
    <w:tmpl w:val="CC6023C8"/>
    <w:lvl w:ilvl="0" w:tplc="0809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02F249C"/>
    <w:multiLevelType w:val="hybridMultilevel"/>
    <w:tmpl w:val="4DC85DD4"/>
    <w:lvl w:ilvl="0" w:tplc="0809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3F33962"/>
    <w:multiLevelType w:val="hybridMultilevel"/>
    <w:tmpl w:val="F018925A"/>
    <w:lvl w:ilvl="0" w:tplc="0E508DA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2030A94"/>
    <w:multiLevelType w:val="hybridMultilevel"/>
    <w:tmpl w:val="E1B20594"/>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27E69A7"/>
    <w:multiLevelType w:val="hybridMultilevel"/>
    <w:tmpl w:val="EEA018BC"/>
    <w:lvl w:ilvl="0" w:tplc="F22659A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721509C"/>
    <w:multiLevelType w:val="hybridMultilevel"/>
    <w:tmpl w:val="53E26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3E363D"/>
    <w:multiLevelType w:val="hybridMultilevel"/>
    <w:tmpl w:val="EA38E7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F2C3364"/>
    <w:multiLevelType w:val="hybridMultilevel"/>
    <w:tmpl w:val="711E2DAE"/>
    <w:lvl w:ilvl="0" w:tplc="0809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70025916"/>
    <w:multiLevelType w:val="hybridMultilevel"/>
    <w:tmpl w:val="E2044E6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F470F18"/>
    <w:multiLevelType w:val="hybridMultilevel"/>
    <w:tmpl w:val="5EBA90C6"/>
    <w:lvl w:ilvl="0" w:tplc="040B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15"/>
  </w:num>
  <w:num w:numId="5">
    <w:abstractNumId w:val="14"/>
  </w:num>
  <w:num w:numId="6">
    <w:abstractNumId w:val="13"/>
  </w:num>
  <w:num w:numId="7">
    <w:abstractNumId w:val="7"/>
  </w:num>
  <w:num w:numId="8">
    <w:abstractNumId w:val="17"/>
  </w:num>
  <w:num w:numId="9">
    <w:abstractNumId w:val="8"/>
  </w:num>
  <w:num w:numId="10">
    <w:abstractNumId w:val="6"/>
  </w:num>
  <w:num w:numId="11">
    <w:abstractNumId w:val="10"/>
  </w:num>
  <w:num w:numId="12">
    <w:abstractNumId w:val="1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xNjU0MDYzsbQwMzJT0lEKTi0uzszPAykwrgUANH78kCwAAAA="/>
  </w:docVars>
  <w:rsids>
    <w:rsidRoot w:val="00375DF0"/>
    <w:rsid w:val="00015FC0"/>
    <w:rsid w:val="00030DBC"/>
    <w:rsid w:val="00032C26"/>
    <w:rsid w:val="00034190"/>
    <w:rsid w:val="0004092D"/>
    <w:rsid w:val="00043F0A"/>
    <w:rsid w:val="00046165"/>
    <w:rsid w:val="00046EB8"/>
    <w:rsid w:val="00060D64"/>
    <w:rsid w:val="00072D95"/>
    <w:rsid w:val="00076299"/>
    <w:rsid w:val="0008585F"/>
    <w:rsid w:val="00086242"/>
    <w:rsid w:val="00096285"/>
    <w:rsid w:val="000A1898"/>
    <w:rsid w:val="000B39DB"/>
    <w:rsid w:val="000B4615"/>
    <w:rsid w:val="000C0FCB"/>
    <w:rsid w:val="000D311E"/>
    <w:rsid w:val="000D358F"/>
    <w:rsid w:val="000D4464"/>
    <w:rsid w:val="000D4AB5"/>
    <w:rsid w:val="000D5B40"/>
    <w:rsid w:val="000D625F"/>
    <w:rsid w:val="000D76A1"/>
    <w:rsid w:val="000E17ED"/>
    <w:rsid w:val="000E2E00"/>
    <w:rsid w:val="000E2E4A"/>
    <w:rsid w:val="000E7035"/>
    <w:rsid w:val="000F2A38"/>
    <w:rsid w:val="000F507F"/>
    <w:rsid w:val="001065C1"/>
    <w:rsid w:val="00107261"/>
    <w:rsid w:val="00113BDF"/>
    <w:rsid w:val="00115DA1"/>
    <w:rsid w:val="001166C8"/>
    <w:rsid w:val="00125766"/>
    <w:rsid w:val="001302C6"/>
    <w:rsid w:val="00137C6F"/>
    <w:rsid w:val="00137FD4"/>
    <w:rsid w:val="00140117"/>
    <w:rsid w:val="00140590"/>
    <w:rsid w:val="00153B3F"/>
    <w:rsid w:val="0016257F"/>
    <w:rsid w:val="00165FB7"/>
    <w:rsid w:val="0017341B"/>
    <w:rsid w:val="001750AD"/>
    <w:rsid w:val="001750D8"/>
    <w:rsid w:val="00176C22"/>
    <w:rsid w:val="001777F2"/>
    <w:rsid w:val="00190943"/>
    <w:rsid w:val="00193984"/>
    <w:rsid w:val="001A6E83"/>
    <w:rsid w:val="001A6FF5"/>
    <w:rsid w:val="001A7721"/>
    <w:rsid w:val="001B0E5C"/>
    <w:rsid w:val="001B1EAF"/>
    <w:rsid w:val="001B638B"/>
    <w:rsid w:val="001B6727"/>
    <w:rsid w:val="001C0663"/>
    <w:rsid w:val="001C467F"/>
    <w:rsid w:val="001C46A3"/>
    <w:rsid w:val="001C4C26"/>
    <w:rsid w:val="001D1D83"/>
    <w:rsid w:val="001E2580"/>
    <w:rsid w:val="001E3C94"/>
    <w:rsid w:val="001F6BE8"/>
    <w:rsid w:val="0020451F"/>
    <w:rsid w:val="00212FDC"/>
    <w:rsid w:val="002149DB"/>
    <w:rsid w:val="002320FA"/>
    <w:rsid w:val="00233CB2"/>
    <w:rsid w:val="00236285"/>
    <w:rsid w:val="00243273"/>
    <w:rsid w:val="00254FDE"/>
    <w:rsid w:val="00255ED3"/>
    <w:rsid w:val="00257B76"/>
    <w:rsid w:val="00277605"/>
    <w:rsid w:val="00277933"/>
    <w:rsid w:val="00277FCD"/>
    <w:rsid w:val="002800DB"/>
    <w:rsid w:val="00287763"/>
    <w:rsid w:val="0029106E"/>
    <w:rsid w:val="00291C85"/>
    <w:rsid w:val="002970CF"/>
    <w:rsid w:val="002A14E1"/>
    <w:rsid w:val="002A20E1"/>
    <w:rsid w:val="002A5FFA"/>
    <w:rsid w:val="002A6252"/>
    <w:rsid w:val="002A63A1"/>
    <w:rsid w:val="002B0406"/>
    <w:rsid w:val="002B086D"/>
    <w:rsid w:val="002B3A77"/>
    <w:rsid w:val="002B49AA"/>
    <w:rsid w:val="002B68FF"/>
    <w:rsid w:val="002C1BFE"/>
    <w:rsid w:val="002C2C7F"/>
    <w:rsid w:val="002C3194"/>
    <w:rsid w:val="002C69E9"/>
    <w:rsid w:val="002D33B7"/>
    <w:rsid w:val="002D4E3B"/>
    <w:rsid w:val="002E0317"/>
    <w:rsid w:val="002E0F9F"/>
    <w:rsid w:val="002E68EB"/>
    <w:rsid w:val="002F5988"/>
    <w:rsid w:val="002F75FA"/>
    <w:rsid w:val="002F7D1F"/>
    <w:rsid w:val="003016EA"/>
    <w:rsid w:val="00302EEB"/>
    <w:rsid w:val="003139E2"/>
    <w:rsid w:val="0031468A"/>
    <w:rsid w:val="00316B10"/>
    <w:rsid w:val="00323B47"/>
    <w:rsid w:val="003307A8"/>
    <w:rsid w:val="00331667"/>
    <w:rsid w:val="0033664E"/>
    <w:rsid w:val="00342CB3"/>
    <w:rsid w:val="00343B40"/>
    <w:rsid w:val="003474A9"/>
    <w:rsid w:val="00350BA7"/>
    <w:rsid w:val="003536AC"/>
    <w:rsid w:val="003563B5"/>
    <w:rsid w:val="003607E8"/>
    <w:rsid w:val="00362E76"/>
    <w:rsid w:val="00363194"/>
    <w:rsid w:val="00363CDA"/>
    <w:rsid w:val="00365BFC"/>
    <w:rsid w:val="00366778"/>
    <w:rsid w:val="00372332"/>
    <w:rsid w:val="00375DF0"/>
    <w:rsid w:val="00383CBE"/>
    <w:rsid w:val="00385E5D"/>
    <w:rsid w:val="003877BA"/>
    <w:rsid w:val="00391CDD"/>
    <w:rsid w:val="003938D8"/>
    <w:rsid w:val="003A09FE"/>
    <w:rsid w:val="003A116B"/>
    <w:rsid w:val="003A3F24"/>
    <w:rsid w:val="003B1422"/>
    <w:rsid w:val="003B348F"/>
    <w:rsid w:val="003B4273"/>
    <w:rsid w:val="003B4887"/>
    <w:rsid w:val="003C3950"/>
    <w:rsid w:val="003C58A3"/>
    <w:rsid w:val="003C6A95"/>
    <w:rsid w:val="003C7309"/>
    <w:rsid w:val="003D5678"/>
    <w:rsid w:val="003D7437"/>
    <w:rsid w:val="003F0A70"/>
    <w:rsid w:val="003F4FDA"/>
    <w:rsid w:val="003F5E4A"/>
    <w:rsid w:val="003F7391"/>
    <w:rsid w:val="00403D8F"/>
    <w:rsid w:val="00411151"/>
    <w:rsid w:val="00411ED7"/>
    <w:rsid w:val="004236F1"/>
    <w:rsid w:val="00427D83"/>
    <w:rsid w:val="004307A8"/>
    <w:rsid w:val="00431C6F"/>
    <w:rsid w:val="00433AFA"/>
    <w:rsid w:val="004343DF"/>
    <w:rsid w:val="00436954"/>
    <w:rsid w:val="004625B4"/>
    <w:rsid w:val="00466289"/>
    <w:rsid w:val="004664C3"/>
    <w:rsid w:val="00473BC0"/>
    <w:rsid w:val="00477EC9"/>
    <w:rsid w:val="004802DB"/>
    <w:rsid w:val="0048076C"/>
    <w:rsid w:val="004834F4"/>
    <w:rsid w:val="00483A16"/>
    <w:rsid w:val="00487E5C"/>
    <w:rsid w:val="00495B3A"/>
    <w:rsid w:val="00496DC2"/>
    <w:rsid w:val="004C001A"/>
    <w:rsid w:val="004C14C4"/>
    <w:rsid w:val="004C5933"/>
    <w:rsid w:val="004D3609"/>
    <w:rsid w:val="004D42C5"/>
    <w:rsid w:val="004D48B0"/>
    <w:rsid w:val="004D573B"/>
    <w:rsid w:val="004D65C9"/>
    <w:rsid w:val="004E0A52"/>
    <w:rsid w:val="004E46CC"/>
    <w:rsid w:val="004E5540"/>
    <w:rsid w:val="004E60AD"/>
    <w:rsid w:val="004E71DF"/>
    <w:rsid w:val="004F1DE1"/>
    <w:rsid w:val="0050059D"/>
    <w:rsid w:val="0050586F"/>
    <w:rsid w:val="00506CC2"/>
    <w:rsid w:val="00507488"/>
    <w:rsid w:val="005210AB"/>
    <w:rsid w:val="005218AD"/>
    <w:rsid w:val="00523960"/>
    <w:rsid w:val="00525976"/>
    <w:rsid w:val="00532354"/>
    <w:rsid w:val="0053297A"/>
    <w:rsid w:val="005336CB"/>
    <w:rsid w:val="00536D46"/>
    <w:rsid w:val="005457C4"/>
    <w:rsid w:val="00546504"/>
    <w:rsid w:val="00561116"/>
    <w:rsid w:val="005618DC"/>
    <w:rsid w:val="0058279E"/>
    <w:rsid w:val="00583CF0"/>
    <w:rsid w:val="0058527B"/>
    <w:rsid w:val="00593E20"/>
    <w:rsid w:val="00596862"/>
    <w:rsid w:val="00597382"/>
    <w:rsid w:val="005A0FA5"/>
    <w:rsid w:val="005B1367"/>
    <w:rsid w:val="005B387B"/>
    <w:rsid w:val="005B468A"/>
    <w:rsid w:val="005C2F1B"/>
    <w:rsid w:val="005D2589"/>
    <w:rsid w:val="005D2D94"/>
    <w:rsid w:val="005E10B1"/>
    <w:rsid w:val="005E3268"/>
    <w:rsid w:val="005E3B60"/>
    <w:rsid w:val="005F0CE6"/>
    <w:rsid w:val="005F4C60"/>
    <w:rsid w:val="00603336"/>
    <w:rsid w:val="006052EB"/>
    <w:rsid w:val="00605D7D"/>
    <w:rsid w:val="006061D9"/>
    <w:rsid w:val="00606DA1"/>
    <w:rsid w:val="00612755"/>
    <w:rsid w:val="006134EB"/>
    <w:rsid w:val="0061735E"/>
    <w:rsid w:val="0062142B"/>
    <w:rsid w:val="00625AA5"/>
    <w:rsid w:val="00630923"/>
    <w:rsid w:val="00630AEE"/>
    <w:rsid w:val="006313F9"/>
    <w:rsid w:val="00635CD1"/>
    <w:rsid w:val="00635ED5"/>
    <w:rsid w:val="006424D0"/>
    <w:rsid w:val="00643974"/>
    <w:rsid w:val="00646A79"/>
    <w:rsid w:val="006508DD"/>
    <w:rsid w:val="0065268E"/>
    <w:rsid w:val="00656F54"/>
    <w:rsid w:val="00657232"/>
    <w:rsid w:val="00662A2E"/>
    <w:rsid w:val="00675701"/>
    <w:rsid w:val="00681033"/>
    <w:rsid w:val="006817FE"/>
    <w:rsid w:val="0068367C"/>
    <w:rsid w:val="00685E3E"/>
    <w:rsid w:val="00692179"/>
    <w:rsid w:val="00693974"/>
    <w:rsid w:val="006A1BF2"/>
    <w:rsid w:val="006A5125"/>
    <w:rsid w:val="006A522E"/>
    <w:rsid w:val="006B2752"/>
    <w:rsid w:val="006B37A0"/>
    <w:rsid w:val="006B3C3C"/>
    <w:rsid w:val="006B6AAC"/>
    <w:rsid w:val="006E38F5"/>
    <w:rsid w:val="006E7556"/>
    <w:rsid w:val="006F02D2"/>
    <w:rsid w:val="006F2653"/>
    <w:rsid w:val="006F30CE"/>
    <w:rsid w:val="006F3C3F"/>
    <w:rsid w:val="006F4797"/>
    <w:rsid w:val="006F69B5"/>
    <w:rsid w:val="006F69ED"/>
    <w:rsid w:val="006F6BA0"/>
    <w:rsid w:val="006F780C"/>
    <w:rsid w:val="00706039"/>
    <w:rsid w:val="00710CD6"/>
    <w:rsid w:val="007132B7"/>
    <w:rsid w:val="007137DE"/>
    <w:rsid w:val="00713CC2"/>
    <w:rsid w:val="007151B4"/>
    <w:rsid w:val="00715EE3"/>
    <w:rsid w:val="00722B54"/>
    <w:rsid w:val="00723740"/>
    <w:rsid w:val="00725BF2"/>
    <w:rsid w:val="00733397"/>
    <w:rsid w:val="00737577"/>
    <w:rsid w:val="00741C1D"/>
    <w:rsid w:val="00754B50"/>
    <w:rsid w:val="00763068"/>
    <w:rsid w:val="007675C5"/>
    <w:rsid w:val="00767FA7"/>
    <w:rsid w:val="00770227"/>
    <w:rsid w:val="00771962"/>
    <w:rsid w:val="00774E5A"/>
    <w:rsid w:val="007762A0"/>
    <w:rsid w:val="00777839"/>
    <w:rsid w:val="007802E4"/>
    <w:rsid w:val="00781B5B"/>
    <w:rsid w:val="00784A0D"/>
    <w:rsid w:val="0079203B"/>
    <w:rsid w:val="00795101"/>
    <w:rsid w:val="007A6E8E"/>
    <w:rsid w:val="007A7C81"/>
    <w:rsid w:val="007B3D67"/>
    <w:rsid w:val="007C5FBB"/>
    <w:rsid w:val="007C69BF"/>
    <w:rsid w:val="007D1D24"/>
    <w:rsid w:val="007D204A"/>
    <w:rsid w:val="007D3F76"/>
    <w:rsid w:val="007D7EC3"/>
    <w:rsid w:val="007F3C68"/>
    <w:rsid w:val="00807EC7"/>
    <w:rsid w:val="00825D60"/>
    <w:rsid w:val="00834CEF"/>
    <w:rsid w:val="008428A4"/>
    <w:rsid w:val="00844969"/>
    <w:rsid w:val="00855C97"/>
    <w:rsid w:val="00863BA8"/>
    <w:rsid w:val="00865E9C"/>
    <w:rsid w:val="00871DF8"/>
    <w:rsid w:val="008835DE"/>
    <w:rsid w:val="008870D4"/>
    <w:rsid w:val="00891755"/>
    <w:rsid w:val="008968FB"/>
    <w:rsid w:val="008A2AF1"/>
    <w:rsid w:val="008A39B1"/>
    <w:rsid w:val="008C04FF"/>
    <w:rsid w:val="008D132C"/>
    <w:rsid w:val="008E0DF9"/>
    <w:rsid w:val="008E259B"/>
    <w:rsid w:val="008E2AB2"/>
    <w:rsid w:val="008E529F"/>
    <w:rsid w:val="008E5515"/>
    <w:rsid w:val="008E6E08"/>
    <w:rsid w:val="008F3C28"/>
    <w:rsid w:val="008F3E8F"/>
    <w:rsid w:val="00900846"/>
    <w:rsid w:val="00900FF2"/>
    <w:rsid w:val="00904EE1"/>
    <w:rsid w:val="00912EEC"/>
    <w:rsid w:val="00913F83"/>
    <w:rsid w:val="00914175"/>
    <w:rsid w:val="009268FD"/>
    <w:rsid w:val="009307C2"/>
    <w:rsid w:val="00933A64"/>
    <w:rsid w:val="009536BB"/>
    <w:rsid w:val="00955A5E"/>
    <w:rsid w:val="00962DB2"/>
    <w:rsid w:val="009645D1"/>
    <w:rsid w:val="00965560"/>
    <w:rsid w:val="009657A6"/>
    <w:rsid w:val="00965830"/>
    <w:rsid w:val="00973B26"/>
    <w:rsid w:val="00974D11"/>
    <w:rsid w:val="009775E6"/>
    <w:rsid w:val="009813E5"/>
    <w:rsid w:val="009867E1"/>
    <w:rsid w:val="0099721A"/>
    <w:rsid w:val="009A75DD"/>
    <w:rsid w:val="009B4F75"/>
    <w:rsid w:val="009B77C8"/>
    <w:rsid w:val="009C1563"/>
    <w:rsid w:val="009C2F16"/>
    <w:rsid w:val="009D0B4B"/>
    <w:rsid w:val="009E018B"/>
    <w:rsid w:val="009E1AC9"/>
    <w:rsid w:val="009E6D95"/>
    <w:rsid w:val="009F33E0"/>
    <w:rsid w:val="00A02D53"/>
    <w:rsid w:val="00A02E1B"/>
    <w:rsid w:val="00A03102"/>
    <w:rsid w:val="00A0691C"/>
    <w:rsid w:val="00A126E3"/>
    <w:rsid w:val="00A16D3B"/>
    <w:rsid w:val="00A2519E"/>
    <w:rsid w:val="00A3474F"/>
    <w:rsid w:val="00A35FFE"/>
    <w:rsid w:val="00A42463"/>
    <w:rsid w:val="00A45220"/>
    <w:rsid w:val="00A455F2"/>
    <w:rsid w:val="00A557AB"/>
    <w:rsid w:val="00A61175"/>
    <w:rsid w:val="00A63061"/>
    <w:rsid w:val="00A67ABB"/>
    <w:rsid w:val="00A74D30"/>
    <w:rsid w:val="00A77C2B"/>
    <w:rsid w:val="00A77D0E"/>
    <w:rsid w:val="00A8424F"/>
    <w:rsid w:val="00A87CA1"/>
    <w:rsid w:val="00A969AA"/>
    <w:rsid w:val="00AA3899"/>
    <w:rsid w:val="00AA6555"/>
    <w:rsid w:val="00AB1014"/>
    <w:rsid w:val="00AB1DCE"/>
    <w:rsid w:val="00AB2DB1"/>
    <w:rsid w:val="00AB3EE2"/>
    <w:rsid w:val="00AB41DC"/>
    <w:rsid w:val="00AC28ED"/>
    <w:rsid w:val="00AC4329"/>
    <w:rsid w:val="00AC6A28"/>
    <w:rsid w:val="00AC6DE2"/>
    <w:rsid w:val="00AD57B7"/>
    <w:rsid w:val="00AF17B1"/>
    <w:rsid w:val="00AF26E3"/>
    <w:rsid w:val="00AF334B"/>
    <w:rsid w:val="00AF4768"/>
    <w:rsid w:val="00AF7E74"/>
    <w:rsid w:val="00B0284A"/>
    <w:rsid w:val="00B076FF"/>
    <w:rsid w:val="00B14B00"/>
    <w:rsid w:val="00B21C7F"/>
    <w:rsid w:val="00B34558"/>
    <w:rsid w:val="00B35910"/>
    <w:rsid w:val="00B431D6"/>
    <w:rsid w:val="00B4588F"/>
    <w:rsid w:val="00B479EB"/>
    <w:rsid w:val="00B47F57"/>
    <w:rsid w:val="00B51E2E"/>
    <w:rsid w:val="00B52B28"/>
    <w:rsid w:val="00B717C2"/>
    <w:rsid w:val="00B75AAB"/>
    <w:rsid w:val="00B76267"/>
    <w:rsid w:val="00B8162D"/>
    <w:rsid w:val="00B8446D"/>
    <w:rsid w:val="00B87A7F"/>
    <w:rsid w:val="00B87BE4"/>
    <w:rsid w:val="00B91B22"/>
    <w:rsid w:val="00BA0E3E"/>
    <w:rsid w:val="00BA665F"/>
    <w:rsid w:val="00BB09A8"/>
    <w:rsid w:val="00BB170E"/>
    <w:rsid w:val="00BB28C2"/>
    <w:rsid w:val="00BB6A52"/>
    <w:rsid w:val="00BB7804"/>
    <w:rsid w:val="00BC43A9"/>
    <w:rsid w:val="00BC5145"/>
    <w:rsid w:val="00BC6D51"/>
    <w:rsid w:val="00BD086B"/>
    <w:rsid w:val="00BD1514"/>
    <w:rsid w:val="00BD1DFE"/>
    <w:rsid w:val="00BE7BEE"/>
    <w:rsid w:val="00BE7DC9"/>
    <w:rsid w:val="00BF0978"/>
    <w:rsid w:val="00BF3BC5"/>
    <w:rsid w:val="00BF620E"/>
    <w:rsid w:val="00BF79EF"/>
    <w:rsid w:val="00C0318D"/>
    <w:rsid w:val="00C07864"/>
    <w:rsid w:val="00C11A3D"/>
    <w:rsid w:val="00C1442A"/>
    <w:rsid w:val="00C147C6"/>
    <w:rsid w:val="00C14B34"/>
    <w:rsid w:val="00C16849"/>
    <w:rsid w:val="00C16F8C"/>
    <w:rsid w:val="00C2097E"/>
    <w:rsid w:val="00C20A03"/>
    <w:rsid w:val="00C20AB4"/>
    <w:rsid w:val="00C21788"/>
    <w:rsid w:val="00C249C1"/>
    <w:rsid w:val="00C311E1"/>
    <w:rsid w:val="00C3377C"/>
    <w:rsid w:val="00C33B00"/>
    <w:rsid w:val="00C542CF"/>
    <w:rsid w:val="00C57E1F"/>
    <w:rsid w:val="00C60123"/>
    <w:rsid w:val="00C70039"/>
    <w:rsid w:val="00C703A5"/>
    <w:rsid w:val="00C71DBA"/>
    <w:rsid w:val="00C71F26"/>
    <w:rsid w:val="00C7445D"/>
    <w:rsid w:val="00C75724"/>
    <w:rsid w:val="00C82CD8"/>
    <w:rsid w:val="00C8605B"/>
    <w:rsid w:val="00C8740F"/>
    <w:rsid w:val="00C9023A"/>
    <w:rsid w:val="00C90866"/>
    <w:rsid w:val="00C93247"/>
    <w:rsid w:val="00C947DB"/>
    <w:rsid w:val="00C95441"/>
    <w:rsid w:val="00CA3A1E"/>
    <w:rsid w:val="00CB6A65"/>
    <w:rsid w:val="00CB6C3E"/>
    <w:rsid w:val="00CD16F7"/>
    <w:rsid w:val="00CD3678"/>
    <w:rsid w:val="00CE3AA0"/>
    <w:rsid w:val="00CE4885"/>
    <w:rsid w:val="00CE6271"/>
    <w:rsid w:val="00CF08E9"/>
    <w:rsid w:val="00CF342B"/>
    <w:rsid w:val="00CF5F3F"/>
    <w:rsid w:val="00D02472"/>
    <w:rsid w:val="00D06C19"/>
    <w:rsid w:val="00D0709A"/>
    <w:rsid w:val="00D11E72"/>
    <w:rsid w:val="00D121CE"/>
    <w:rsid w:val="00D15F69"/>
    <w:rsid w:val="00D20D6D"/>
    <w:rsid w:val="00D22CE4"/>
    <w:rsid w:val="00D22FA3"/>
    <w:rsid w:val="00D23DCB"/>
    <w:rsid w:val="00D31959"/>
    <w:rsid w:val="00D37C1B"/>
    <w:rsid w:val="00D41124"/>
    <w:rsid w:val="00D43AC5"/>
    <w:rsid w:val="00D5474E"/>
    <w:rsid w:val="00D55934"/>
    <w:rsid w:val="00D60C4A"/>
    <w:rsid w:val="00D61736"/>
    <w:rsid w:val="00D665F0"/>
    <w:rsid w:val="00D67307"/>
    <w:rsid w:val="00D71174"/>
    <w:rsid w:val="00D729DF"/>
    <w:rsid w:val="00D83B3C"/>
    <w:rsid w:val="00D8485B"/>
    <w:rsid w:val="00D862C5"/>
    <w:rsid w:val="00D8667B"/>
    <w:rsid w:val="00D92009"/>
    <w:rsid w:val="00D92CDB"/>
    <w:rsid w:val="00DA228B"/>
    <w:rsid w:val="00DA4EDF"/>
    <w:rsid w:val="00DA5C49"/>
    <w:rsid w:val="00DA68F4"/>
    <w:rsid w:val="00DB28F4"/>
    <w:rsid w:val="00DB733D"/>
    <w:rsid w:val="00DC64D5"/>
    <w:rsid w:val="00DD2A8B"/>
    <w:rsid w:val="00DD42BE"/>
    <w:rsid w:val="00DD5D43"/>
    <w:rsid w:val="00DD66B2"/>
    <w:rsid w:val="00E04ABC"/>
    <w:rsid w:val="00E12A61"/>
    <w:rsid w:val="00E12CCD"/>
    <w:rsid w:val="00E17DA0"/>
    <w:rsid w:val="00E26AEF"/>
    <w:rsid w:val="00E278E9"/>
    <w:rsid w:val="00E30137"/>
    <w:rsid w:val="00E342AF"/>
    <w:rsid w:val="00E34387"/>
    <w:rsid w:val="00E37857"/>
    <w:rsid w:val="00E4247A"/>
    <w:rsid w:val="00E4594E"/>
    <w:rsid w:val="00E52FAD"/>
    <w:rsid w:val="00E60B33"/>
    <w:rsid w:val="00E62500"/>
    <w:rsid w:val="00E665C1"/>
    <w:rsid w:val="00E83264"/>
    <w:rsid w:val="00E83366"/>
    <w:rsid w:val="00E840B1"/>
    <w:rsid w:val="00E86915"/>
    <w:rsid w:val="00E90608"/>
    <w:rsid w:val="00E92F83"/>
    <w:rsid w:val="00E949EE"/>
    <w:rsid w:val="00E95972"/>
    <w:rsid w:val="00EA0B02"/>
    <w:rsid w:val="00EA20CE"/>
    <w:rsid w:val="00EA3AFB"/>
    <w:rsid w:val="00EA6A9E"/>
    <w:rsid w:val="00EA704A"/>
    <w:rsid w:val="00EB1595"/>
    <w:rsid w:val="00EC00CD"/>
    <w:rsid w:val="00ED4920"/>
    <w:rsid w:val="00EE05E9"/>
    <w:rsid w:val="00EE249E"/>
    <w:rsid w:val="00EE303E"/>
    <w:rsid w:val="00EE39C6"/>
    <w:rsid w:val="00EE6AEF"/>
    <w:rsid w:val="00F006E3"/>
    <w:rsid w:val="00F02DBA"/>
    <w:rsid w:val="00F06AD3"/>
    <w:rsid w:val="00F12574"/>
    <w:rsid w:val="00F13E8C"/>
    <w:rsid w:val="00F226CF"/>
    <w:rsid w:val="00F23B9F"/>
    <w:rsid w:val="00F24FF9"/>
    <w:rsid w:val="00F305CF"/>
    <w:rsid w:val="00F32F56"/>
    <w:rsid w:val="00F34796"/>
    <w:rsid w:val="00F51AB5"/>
    <w:rsid w:val="00F52692"/>
    <w:rsid w:val="00F52929"/>
    <w:rsid w:val="00F60B69"/>
    <w:rsid w:val="00F62DD7"/>
    <w:rsid w:val="00F8635A"/>
    <w:rsid w:val="00F90F53"/>
    <w:rsid w:val="00F9243C"/>
    <w:rsid w:val="00FA1068"/>
    <w:rsid w:val="00FA602C"/>
    <w:rsid w:val="00FB0F04"/>
    <w:rsid w:val="00FB0FD3"/>
    <w:rsid w:val="00FB4E3C"/>
    <w:rsid w:val="00FB4ECA"/>
    <w:rsid w:val="00FC40C6"/>
    <w:rsid w:val="00FC4E96"/>
    <w:rsid w:val="00FC5457"/>
    <w:rsid w:val="00FD0FCC"/>
    <w:rsid w:val="00FD1DE9"/>
    <w:rsid w:val="00FD5EA1"/>
    <w:rsid w:val="00FD77C7"/>
    <w:rsid w:val="00FF0341"/>
    <w:rsid w:val="00FF2D0C"/>
    <w:rsid w:val="00FF3280"/>
    <w:rsid w:val="00FF66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87"/>
    <w:pPr>
      <w:spacing w:after="0" w:line="240" w:lineRule="auto"/>
    </w:pPr>
    <w:rPr>
      <w:rFonts w:ascii="Times New Roman" w:eastAsia="Times New Roman" w:hAnsi="Times New Roman" w:cs="Times New Roman"/>
      <w:sz w:val="24"/>
      <w:szCs w:val="24"/>
      <w:lang w:eastAsia="et-EE"/>
    </w:rPr>
  </w:style>
  <w:style w:type="paragraph" w:styleId="1">
    <w:name w:val="heading 1"/>
    <w:basedOn w:val="a"/>
    <w:next w:val="a"/>
    <w:link w:val="10"/>
    <w:qFormat/>
    <w:rsid w:val="00375DF0"/>
    <w:pPr>
      <w:keepNext/>
      <w:suppressAutoHyphens/>
      <w:spacing w:before="240" w:after="60"/>
      <w:outlineLvl w:val="0"/>
    </w:pPr>
    <w:rPr>
      <w:rFonts w:ascii="Arial" w:hAnsi="Arial"/>
      <w:b/>
      <w:bCs/>
      <w:kern w:val="32"/>
      <w:sz w:val="28"/>
      <w:szCs w:val="32"/>
      <w:lang w:eastAsia="ar-SA"/>
    </w:rPr>
  </w:style>
  <w:style w:type="paragraph" w:styleId="2">
    <w:name w:val="heading 2"/>
    <w:basedOn w:val="a"/>
    <w:next w:val="a"/>
    <w:link w:val="20"/>
    <w:uiPriority w:val="9"/>
    <w:unhideWhenUsed/>
    <w:qFormat/>
    <w:rsid w:val="0038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3C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DF0"/>
    <w:rPr>
      <w:rFonts w:ascii="Arial" w:eastAsia="Times New Roman" w:hAnsi="Arial" w:cs="Times New Roman"/>
      <w:b/>
      <w:bCs/>
      <w:kern w:val="32"/>
      <w:sz w:val="28"/>
      <w:szCs w:val="32"/>
      <w:lang w:eastAsia="ar-SA"/>
    </w:rPr>
  </w:style>
  <w:style w:type="paragraph" w:styleId="a3">
    <w:name w:val="header"/>
    <w:basedOn w:val="a"/>
    <w:link w:val="a4"/>
    <w:uiPriority w:val="99"/>
    <w:rsid w:val="00375DF0"/>
    <w:pPr>
      <w:tabs>
        <w:tab w:val="center" w:pos="4536"/>
        <w:tab w:val="right" w:pos="9072"/>
      </w:tabs>
    </w:pPr>
  </w:style>
  <w:style w:type="character" w:customStyle="1" w:styleId="a4">
    <w:name w:val="Верхний колонтитул Знак"/>
    <w:basedOn w:val="a0"/>
    <w:link w:val="a3"/>
    <w:uiPriority w:val="99"/>
    <w:rsid w:val="00375DF0"/>
    <w:rPr>
      <w:rFonts w:ascii="Times New Roman" w:eastAsia="Times New Roman" w:hAnsi="Times New Roman" w:cs="Times New Roman"/>
      <w:sz w:val="24"/>
      <w:szCs w:val="24"/>
      <w:lang w:eastAsia="et-EE"/>
    </w:rPr>
  </w:style>
  <w:style w:type="paragraph" w:styleId="a5">
    <w:name w:val="footer"/>
    <w:basedOn w:val="a"/>
    <w:link w:val="a6"/>
    <w:uiPriority w:val="99"/>
    <w:rsid w:val="00375DF0"/>
    <w:pPr>
      <w:tabs>
        <w:tab w:val="center" w:pos="4536"/>
        <w:tab w:val="right" w:pos="9072"/>
      </w:tabs>
    </w:pPr>
  </w:style>
  <w:style w:type="character" w:customStyle="1" w:styleId="a6">
    <w:name w:val="Нижний колонтитул Знак"/>
    <w:basedOn w:val="a0"/>
    <w:link w:val="a5"/>
    <w:uiPriority w:val="99"/>
    <w:rsid w:val="00375DF0"/>
    <w:rPr>
      <w:rFonts w:ascii="Times New Roman" w:eastAsia="Times New Roman" w:hAnsi="Times New Roman" w:cs="Times New Roman"/>
      <w:sz w:val="24"/>
      <w:szCs w:val="24"/>
      <w:lang w:eastAsia="et-EE"/>
    </w:rPr>
  </w:style>
  <w:style w:type="paragraph" w:styleId="a7">
    <w:name w:val="List Paragraph"/>
    <w:basedOn w:val="a"/>
    <w:uiPriority w:val="34"/>
    <w:qFormat/>
    <w:rsid w:val="00375DF0"/>
    <w:pPr>
      <w:ind w:left="720"/>
      <w:contextualSpacing/>
    </w:pPr>
  </w:style>
  <w:style w:type="table" w:styleId="a8">
    <w:name w:val="Table Grid"/>
    <w:basedOn w:val="a1"/>
    <w:uiPriority w:val="59"/>
    <w:rsid w:val="0037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AA3899"/>
    <w:rPr>
      <w:sz w:val="16"/>
      <w:szCs w:val="16"/>
    </w:rPr>
  </w:style>
  <w:style w:type="paragraph" w:styleId="aa">
    <w:name w:val="annotation text"/>
    <w:basedOn w:val="a"/>
    <w:link w:val="ab"/>
    <w:uiPriority w:val="99"/>
    <w:semiHidden/>
    <w:unhideWhenUsed/>
    <w:rsid w:val="00AA3899"/>
    <w:rPr>
      <w:sz w:val="20"/>
      <w:szCs w:val="20"/>
    </w:rPr>
  </w:style>
  <w:style w:type="character" w:customStyle="1" w:styleId="ab">
    <w:name w:val="Текст примечания Знак"/>
    <w:basedOn w:val="a0"/>
    <w:link w:val="aa"/>
    <w:uiPriority w:val="99"/>
    <w:semiHidden/>
    <w:rsid w:val="00AA3899"/>
    <w:rPr>
      <w:rFonts w:ascii="Times New Roman" w:eastAsia="Times New Roman" w:hAnsi="Times New Roman" w:cs="Times New Roman"/>
      <w:sz w:val="20"/>
      <w:szCs w:val="20"/>
      <w:lang w:eastAsia="et-EE"/>
    </w:rPr>
  </w:style>
  <w:style w:type="paragraph" w:styleId="ac">
    <w:name w:val="annotation subject"/>
    <w:basedOn w:val="aa"/>
    <w:next w:val="aa"/>
    <w:link w:val="ad"/>
    <w:uiPriority w:val="99"/>
    <w:semiHidden/>
    <w:unhideWhenUsed/>
    <w:rsid w:val="00AA3899"/>
    <w:rPr>
      <w:b/>
      <w:bCs/>
    </w:rPr>
  </w:style>
  <w:style w:type="character" w:customStyle="1" w:styleId="ad">
    <w:name w:val="Тема примечания Знак"/>
    <w:basedOn w:val="ab"/>
    <w:link w:val="ac"/>
    <w:uiPriority w:val="99"/>
    <w:semiHidden/>
    <w:rsid w:val="00AA3899"/>
    <w:rPr>
      <w:rFonts w:ascii="Times New Roman" w:eastAsia="Times New Roman" w:hAnsi="Times New Roman" w:cs="Times New Roman"/>
      <w:b/>
      <w:bCs/>
      <w:sz w:val="20"/>
      <w:szCs w:val="20"/>
      <w:lang w:eastAsia="et-EE"/>
    </w:rPr>
  </w:style>
  <w:style w:type="paragraph" w:styleId="ae">
    <w:name w:val="Revision"/>
    <w:hidden/>
    <w:uiPriority w:val="99"/>
    <w:semiHidden/>
    <w:rsid w:val="00AA3899"/>
    <w:pPr>
      <w:spacing w:after="0" w:line="240" w:lineRule="auto"/>
    </w:pPr>
    <w:rPr>
      <w:rFonts w:ascii="Times New Roman" w:eastAsia="Times New Roman" w:hAnsi="Times New Roman" w:cs="Times New Roman"/>
      <w:sz w:val="24"/>
      <w:szCs w:val="24"/>
      <w:lang w:eastAsia="et-EE"/>
    </w:rPr>
  </w:style>
  <w:style w:type="paragraph" w:styleId="af">
    <w:name w:val="Balloon Text"/>
    <w:basedOn w:val="a"/>
    <w:link w:val="af0"/>
    <w:uiPriority w:val="99"/>
    <w:semiHidden/>
    <w:unhideWhenUsed/>
    <w:rsid w:val="00AA3899"/>
    <w:rPr>
      <w:rFonts w:ascii="Tahoma" w:hAnsi="Tahoma"/>
      <w:sz w:val="16"/>
      <w:szCs w:val="16"/>
    </w:rPr>
  </w:style>
  <w:style w:type="character" w:customStyle="1" w:styleId="af0">
    <w:name w:val="Текст выноски Знак"/>
    <w:basedOn w:val="a0"/>
    <w:link w:val="af"/>
    <w:uiPriority w:val="99"/>
    <w:semiHidden/>
    <w:rsid w:val="00AA3899"/>
    <w:rPr>
      <w:rFonts w:ascii="Tahoma" w:eastAsia="Times New Roman" w:hAnsi="Tahoma" w:cs="Times New Roman"/>
      <w:sz w:val="16"/>
      <w:szCs w:val="16"/>
      <w:lang w:eastAsia="et-EE"/>
    </w:rPr>
  </w:style>
  <w:style w:type="paragraph" w:styleId="af1">
    <w:name w:val="Title"/>
    <w:basedOn w:val="a"/>
    <w:next w:val="a"/>
    <w:link w:val="af2"/>
    <w:uiPriority w:val="10"/>
    <w:qFormat/>
    <w:rsid w:val="00E30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30137"/>
    <w:rPr>
      <w:rFonts w:asciiTheme="majorHAnsi" w:eastAsiaTheme="majorEastAsia" w:hAnsiTheme="majorHAnsi" w:cstheme="majorBidi"/>
      <w:color w:val="17365D" w:themeColor="text2" w:themeShade="BF"/>
      <w:spacing w:val="5"/>
      <w:kern w:val="28"/>
      <w:sz w:val="52"/>
      <w:szCs w:val="52"/>
      <w:lang w:eastAsia="et-EE"/>
    </w:rPr>
  </w:style>
  <w:style w:type="character" w:styleId="af3">
    <w:name w:val="Intense Emphasis"/>
    <w:basedOn w:val="a0"/>
    <w:uiPriority w:val="21"/>
    <w:qFormat/>
    <w:rsid w:val="00F52929"/>
    <w:rPr>
      <w:b/>
      <w:bCs/>
      <w:i/>
      <w:iCs/>
      <w:color w:val="4F81BD" w:themeColor="accent1"/>
    </w:rPr>
  </w:style>
  <w:style w:type="character" w:styleId="af4">
    <w:name w:val="Hyperlink"/>
    <w:uiPriority w:val="99"/>
    <w:unhideWhenUsed/>
    <w:rsid w:val="002B086D"/>
    <w:rPr>
      <w:color w:val="9D454F"/>
      <w:u w:val="single"/>
    </w:rPr>
  </w:style>
  <w:style w:type="paragraph" w:styleId="af5">
    <w:name w:val="TOC Heading"/>
    <w:basedOn w:val="1"/>
    <w:next w:val="a"/>
    <w:uiPriority w:val="39"/>
    <w:semiHidden/>
    <w:unhideWhenUsed/>
    <w:qFormat/>
    <w:rsid w:val="00383CBE"/>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11">
    <w:name w:val="toc 1"/>
    <w:basedOn w:val="a"/>
    <w:next w:val="a"/>
    <w:autoRedefine/>
    <w:uiPriority w:val="39"/>
    <w:unhideWhenUsed/>
    <w:qFormat/>
    <w:rsid w:val="005B387B"/>
    <w:pPr>
      <w:tabs>
        <w:tab w:val="right" w:leader="dot" w:pos="9016"/>
      </w:tabs>
      <w:spacing w:after="100"/>
      <w:ind w:left="240"/>
    </w:pPr>
  </w:style>
  <w:style w:type="character" w:customStyle="1" w:styleId="20">
    <w:name w:val="Заголовок 2 Знак"/>
    <w:basedOn w:val="a0"/>
    <w:link w:val="2"/>
    <w:uiPriority w:val="9"/>
    <w:rsid w:val="00383CBE"/>
    <w:rPr>
      <w:rFonts w:asciiTheme="majorHAnsi" w:eastAsiaTheme="majorEastAsia" w:hAnsiTheme="majorHAnsi" w:cstheme="majorBidi"/>
      <w:b/>
      <w:bCs/>
      <w:color w:val="4F81BD" w:themeColor="accent1"/>
      <w:sz w:val="26"/>
      <w:szCs w:val="26"/>
      <w:lang w:eastAsia="et-EE"/>
    </w:rPr>
  </w:style>
  <w:style w:type="character" w:customStyle="1" w:styleId="30">
    <w:name w:val="Заголовок 3 Знак"/>
    <w:basedOn w:val="a0"/>
    <w:link w:val="3"/>
    <w:uiPriority w:val="9"/>
    <w:rsid w:val="00383CBE"/>
    <w:rPr>
      <w:rFonts w:asciiTheme="majorHAnsi" w:eastAsiaTheme="majorEastAsia" w:hAnsiTheme="majorHAnsi" w:cstheme="majorBidi"/>
      <w:b/>
      <w:bCs/>
      <w:color w:val="4F81BD" w:themeColor="accent1"/>
      <w:sz w:val="24"/>
      <w:szCs w:val="24"/>
      <w:lang w:eastAsia="et-EE"/>
    </w:rPr>
  </w:style>
  <w:style w:type="paragraph" w:styleId="21">
    <w:name w:val="toc 2"/>
    <w:basedOn w:val="a"/>
    <w:next w:val="a"/>
    <w:autoRedefine/>
    <w:uiPriority w:val="39"/>
    <w:unhideWhenUsed/>
    <w:qFormat/>
    <w:rsid w:val="005B387B"/>
    <w:pPr>
      <w:tabs>
        <w:tab w:val="right" w:leader="dot" w:pos="9016"/>
      </w:tabs>
      <w:spacing w:after="100"/>
      <w:ind w:left="240"/>
    </w:pPr>
    <w:rPr>
      <w:b/>
      <w:iCs/>
      <w:noProof/>
      <w:color w:val="31849B" w:themeColor="accent5" w:themeShade="BF"/>
    </w:rPr>
  </w:style>
  <w:style w:type="paragraph" w:styleId="31">
    <w:name w:val="toc 3"/>
    <w:basedOn w:val="a"/>
    <w:next w:val="a"/>
    <w:autoRedefine/>
    <w:uiPriority w:val="39"/>
    <w:semiHidden/>
    <w:unhideWhenUsed/>
    <w:qFormat/>
    <w:rsid w:val="005B387B"/>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87"/>
    <w:pPr>
      <w:spacing w:after="0" w:line="240" w:lineRule="auto"/>
    </w:pPr>
    <w:rPr>
      <w:rFonts w:ascii="Times New Roman" w:eastAsia="Times New Roman" w:hAnsi="Times New Roman" w:cs="Times New Roman"/>
      <w:sz w:val="24"/>
      <w:szCs w:val="24"/>
      <w:lang w:eastAsia="et-EE"/>
    </w:rPr>
  </w:style>
  <w:style w:type="paragraph" w:styleId="1">
    <w:name w:val="heading 1"/>
    <w:basedOn w:val="a"/>
    <w:next w:val="a"/>
    <w:link w:val="10"/>
    <w:qFormat/>
    <w:rsid w:val="00375DF0"/>
    <w:pPr>
      <w:keepNext/>
      <w:suppressAutoHyphens/>
      <w:spacing w:before="240" w:after="60"/>
      <w:outlineLvl w:val="0"/>
    </w:pPr>
    <w:rPr>
      <w:rFonts w:ascii="Arial" w:hAnsi="Arial"/>
      <w:b/>
      <w:bCs/>
      <w:kern w:val="32"/>
      <w:sz w:val="28"/>
      <w:szCs w:val="32"/>
      <w:lang w:eastAsia="ar-SA"/>
    </w:rPr>
  </w:style>
  <w:style w:type="paragraph" w:styleId="2">
    <w:name w:val="heading 2"/>
    <w:basedOn w:val="a"/>
    <w:next w:val="a"/>
    <w:link w:val="20"/>
    <w:uiPriority w:val="9"/>
    <w:unhideWhenUsed/>
    <w:qFormat/>
    <w:rsid w:val="0038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3C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DF0"/>
    <w:rPr>
      <w:rFonts w:ascii="Arial" w:eastAsia="Times New Roman" w:hAnsi="Arial" w:cs="Times New Roman"/>
      <w:b/>
      <w:bCs/>
      <w:kern w:val="32"/>
      <w:sz w:val="28"/>
      <w:szCs w:val="32"/>
      <w:lang w:eastAsia="ar-SA"/>
    </w:rPr>
  </w:style>
  <w:style w:type="paragraph" w:styleId="a3">
    <w:name w:val="header"/>
    <w:basedOn w:val="a"/>
    <w:link w:val="a4"/>
    <w:uiPriority w:val="99"/>
    <w:rsid w:val="00375DF0"/>
    <w:pPr>
      <w:tabs>
        <w:tab w:val="center" w:pos="4536"/>
        <w:tab w:val="right" w:pos="9072"/>
      </w:tabs>
    </w:pPr>
  </w:style>
  <w:style w:type="character" w:customStyle="1" w:styleId="a4">
    <w:name w:val="Верхний колонтитул Знак"/>
    <w:basedOn w:val="a0"/>
    <w:link w:val="a3"/>
    <w:uiPriority w:val="99"/>
    <w:rsid w:val="00375DF0"/>
    <w:rPr>
      <w:rFonts w:ascii="Times New Roman" w:eastAsia="Times New Roman" w:hAnsi="Times New Roman" w:cs="Times New Roman"/>
      <w:sz w:val="24"/>
      <w:szCs w:val="24"/>
      <w:lang w:eastAsia="et-EE"/>
    </w:rPr>
  </w:style>
  <w:style w:type="paragraph" w:styleId="a5">
    <w:name w:val="footer"/>
    <w:basedOn w:val="a"/>
    <w:link w:val="a6"/>
    <w:uiPriority w:val="99"/>
    <w:rsid w:val="00375DF0"/>
    <w:pPr>
      <w:tabs>
        <w:tab w:val="center" w:pos="4536"/>
        <w:tab w:val="right" w:pos="9072"/>
      </w:tabs>
    </w:pPr>
  </w:style>
  <w:style w:type="character" w:customStyle="1" w:styleId="a6">
    <w:name w:val="Нижний колонтитул Знак"/>
    <w:basedOn w:val="a0"/>
    <w:link w:val="a5"/>
    <w:uiPriority w:val="99"/>
    <w:rsid w:val="00375DF0"/>
    <w:rPr>
      <w:rFonts w:ascii="Times New Roman" w:eastAsia="Times New Roman" w:hAnsi="Times New Roman" w:cs="Times New Roman"/>
      <w:sz w:val="24"/>
      <w:szCs w:val="24"/>
      <w:lang w:eastAsia="et-EE"/>
    </w:rPr>
  </w:style>
  <w:style w:type="paragraph" w:styleId="a7">
    <w:name w:val="List Paragraph"/>
    <w:basedOn w:val="a"/>
    <w:uiPriority w:val="34"/>
    <w:qFormat/>
    <w:rsid w:val="00375DF0"/>
    <w:pPr>
      <w:ind w:left="720"/>
      <w:contextualSpacing/>
    </w:pPr>
  </w:style>
  <w:style w:type="table" w:styleId="a8">
    <w:name w:val="Table Grid"/>
    <w:basedOn w:val="a1"/>
    <w:uiPriority w:val="59"/>
    <w:rsid w:val="0037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AA3899"/>
    <w:rPr>
      <w:sz w:val="16"/>
      <w:szCs w:val="16"/>
    </w:rPr>
  </w:style>
  <w:style w:type="paragraph" w:styleId="aa">
    <w:name w:val="annotation text"/>
    <w:basedOn w:val="a"/>
    <w:link w:val="ab"/>
    <w:uiPriority w:val="99"/>
    <w:semiHidden/>
    <w:unhideWhenUsed/>
    <w:rsid w:val="00AA3899"/>
    <w:rPr>
      <w:sz w:val="20"/>
      <w:szCs w:val="20"/>
    </w:rPr>
  </w:style>
  <w:style w:type="character" w:customStyle="1" w:styleId="ab">
    <w:name w:val="Текст примечания Знак"/>
    <w:basedOn w:val="a0"/>
    <w:link w:val="aa"/>
    <w:uiPriority w:val="99"/>
    <w:semiHidden/>
    <w:rsid w:val="00AA3899"/>
    <w:rPr>
      <w:rFonts w:ascii="Times New Roman" w:eastAsia="Times New Roman" w:hAnsi="Times New Roman" w:cs="Times New Roman"/>
      <w:sz w:val="20"/>
      <w:szCs w:val="20"/>
      <w:lang w:eastAsia="et-EE"/>
    </w:rPr>
  </w:style>
  <w:style w:type="paragraph" w:styleId="ac">
    <w:name w:val="annotation subject"/>
    <w:basedOn w:val="aa"/>
    <w:next w:val="aa"/>
    <w:link w:val="ad"/>
    <w:uiPriority w:val="99"/>
    <w:semiHidden/>
    <w:unhideWhenUsed/>
    <w:rsid w:val="00AA3899"/>
    <w:rPr>
      <w:b/>
      <w:bCs/>
    </w:rPr>
  </w:style>
  <w:style w:type="character" w:customStyle="1" w:styleId="ad">
    <w:name w:val="Тема примечания Знак"/>
    <w:basedOn w:val="ab"/>
    <w:link w:val="ac"/>
    <w:uiPriority w:val="99"/>
    <w:semiHidden/>
    <w:rsid w:val="00AA3899"/>
    <w:rPr>
      <w:rFonts w:ascii="Times New Roman" w:eastAsia="Times New Roman" w:hAnsi="Times New Roman" w:cs="Times New Roman"/>
      <w:b/>
      <w:bCs/>
      <w:sz w:val="20"/>
      <w:szCs w:val="20"/>
      <w:lang w:eastAsia="et-EE"/>
    </w:rPr>
  </w:style>
  <w:style w:type="paragraph" w:styleId="ae">
    <w:name w:val="Revision"/>
    <w:hidden/>
    <w:uiPriority w:val="99"/>
    <w:semiHidden/>
    <w:rsid w:val="00AA3899"/>
    <w:pPr>
      <w:spacing w:after="0" w:line="240" w:lineRule="auto"/>
    </w:pPr>
    <w:rPr>
      <w:rFonts w:ascii="Times New Roman" w:eastAsia="Times New Roman" w:hAnsi="Times New Roman" w:cs="Times New Roman"/>
      <w:sz w:val="24"/>
      <w:szCs w:val="24"/>
      <w:lang w:eastAsia="et-EE"/>
    </w:rPr>
  </w:style>
  <w:style w:type="paragraph" w:styleId="af">
    <w:name w:val="Balloon Text"/>
    <w:basedOn w:val="a"/>
    <w:link w:val="af0"/>
    <w:uiPriority w:val="99"/>
    <w:semiHidden/>
    <w:unhideWhenUsed/>
    <w:rsid w:val="00AA3899"/>
    <w:rPr>
      <w:rFonts w:ascii="Tahoma" w:hAnsi="Tahoma"/>
      <w:sz w:val="16"/>
      <w:szCs w:val="16"/>
    </w:rPr>
  </w:style>
  <w:style w:type="character" w:customStyle="1" w:styleId="af0">
    <w:name w:val="Текст выноски Знак"/>
    <w:basedOn w:val="a0"/>
    <w:link w:val="af"/>
    <w:uiPriority w:val="99"/>
    <w:semiHidden/>
    <w:rsid w:val="00AA3899"/>
    <w:rPr>
      <w:rFonts w:ascii="Tahoma" w:eastAsia="Times New Roman" w:hAnsi="Tahoma" w:cs="Times New Roman"/>
      <w:sz w:val="16"/>
      <w:szCs w:val="16"/>
      <w:lang w:eastAsia="et-EE"/>
    </w:rPr>
  </w:style>
  <w:style w:type="paragraph" w:styleId="af1">
    <w:name w:val="Title"/>
    <w:basedOn w:val="a"/>
    <w:next w:val="a"/>
    <w:link w:val="af2"/>
    <w:uiPriority w:val="10"/>
    <w:qFormat/>
    <w:rsid w:val="00E30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30137"/>
    <w:rPr>
      <w:rFonts w:asciiTheme="majorHAnsi" w:eastAsiaTheme="majorEastAsia" w:hAnsiTheme="majorHAnsi" w:cstheme="majorBidi"/>
      <w:color w:val="17365D" w:themeColor="text2" w:themeShade="BF"/>
      <w:spacing w:val="5"/>
      <w:kern w:val="28"/>
      <w:sz w:val="52"/>
      <w:szCs w:val="52"/>
      <w:lang w:eastAsia="et-EE"/>
    </w:rPr>
  </w:style>
  <w:style w:type="character" w:styleId="af3">
    <w:name w:val="Intense Emphasis"/>
    <w:basedOn w:val="a0"/>
    <w:uiPriority w:val="21"/>
    <w:qFormat/>
    <w:rsid w:val="00F52929"/>
    <w:rPr>
      <w:b/>
      <w:bCs/>
      <w:i/>
      <w:iCs/>
      <w:color w:val="4F81BD" w:themeColor="accent1"/>
    </w:rPr>
  </w:style>
  <w:style w:type="character" w:styleId="af4">
    <w:name w:val="Hyperlink"/>
    <w:uiPriority w:val="99"/>
    <w:unhideWhenUsed/>
    <w:rsid w:val="002B086D"/>
    <w:rPr>
      <w:color w:val="9D454F"/>
      <w:u w:val="single"/>
    </w:rPr>
  </w:style>
  <w:style w:type="paragraph" w:styleId="af5">
    <w:name w:val="TOC Heading"/>
    <w:basedOn w:val="1"/>
    <w:next w:val="a"/>
    <w:uiPriority w:val="39"/>
    <w:semiHidden/>
    <w:unhideWhenUsed/>
    <w:qFormat/>
    <w:rsid w:val="00383CBE"/>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11">
    <w:name w:val="toc 1"/>
    <w:basedOn w:val="a"/>
    <w:next w:val="a"/>
    <w:autoRedefine/>
    <w:uiPriority w:val="39"/>
    <w:unhideWhenUsed/>
    <w:qFormat/>
    <w:rsid w:val="005B387B"/>
    <w:pPr>
      <w:tabs>
        <w:tab w:val="right" w:leader="dot" w:pos="9016"/>
      </w:tabs>
      <w:spacing w:after="100"/>
      <w:ind w:left="240"/>
    </w:pPr>
  </w:style>
  <w:style w:type="character" w:customStyle="1" w:styleId="20">
    <w:name w:val="Заголовок 2 Знак"/>
    <w:basedOn w:val="a0"/>
    <w:link w:val="2"/>
    <w:uiPriority w:val="9"/>
    <w:rsid w:val="00383CBE"/>
    <w:rPr>
      <w:rFonts w:asciiTheme="majorHAnsi" w:eastAsiaTheme="majorEastAsia" w:hAnsiTheme="majorHAnsi" w:cstheme="majorBidi"/>
      <w:b/>
      <w:bCs/>
      <w:color w:val="4F81BD" w:themeColor="accent1"/>
      <w:sz w:val="26"/>
      <w:szCs w:val="26"/>
      <w:lang w:eastAsia="et-EE"/>
    </w:rPr>
  </w:style>
  <w:style w:type="character" w:customStyle="1" w:styleId="30">
    <w:name w:val="Заголовок 3 Знак"/>
    <w:basedOn w:val="a0"/>
    <w:link w:val="3"/>
    <w:uiPriority w:val="9"/>
    <w:rsid w:val="00383CBE"/>
    <w:rPr>
      <w:rFonts w:asciiTheme="majorHAnsi" w:eastAsiaTheme="majorEastAsia" w:hAnsiTheme="majorHAnsi" w:cstheme="majorBidi"/>
      <w:b/>
      <w:bCs/>
      <w:color w:val="4F81BD" w:themeColor="accent1"/>
      <w:sz w:val="24"/>
      <w:szCs w:val="24"/>
      <w:lang w:eastAsia="et-EE"/>
    </w:rPr>
  </w:style>
  <w:style w:type="paragraph" w:styleId="21">
    <w:name w:val="toc 2"/>
    <w:basedOn w:val="a"/>
    <w:next w:val="a"/>
    <w:autoRedefine/>
    <w:uiPriority w:val="39"/>
    <w:unhideWhenUsed/>
    <w:qFormat/>
    <w:rsid w:val="005B387B"/>
    <w:pPr>
      <w:tabs>
        <w:tab w:val="right" w:leader="dot" w:pos="9016"/>
      </w:tabs>
      <w:spacing w:after="100"/>
      <w:ind w:left="240"/>
    </w:pPr>
    <w:rPr>
      <w:b/>
      <w:iCs/>
      <w:noProof/>
      <w:color w:val="31849B" w:themeColor="accent5" w:themeShade="BF"/>
    </w:rPr>
  </w:style>
  <w:style w:type="paragraph" w:styleId="31">
    <w:name w:val="toc 3"/>
    <w:basedOn w:val="a"/>
    <w:next w:val="a"/>
    <w:autoRedefine/>
    <w:uiPriority w:val="39"/>
    <w:semiHidden/>
    <w:unhideWhenUsed/>
    <w:qFormat/>
    <w:rsid w:val="005B387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16">
      <w:bodyDiv w:val="1"/>
      <w:marLeft w:val="0"/>
      <w:marRight w:val="0"/>
      <w:marTop w:val="0"/>
      <w:marBottom w:val="0"/>
      <w:divBdr>
        <w:top w:val="none" w:sz="0" w:space="0" w:color="auto"/>
        <w:left w:val="none" w:sz="0" w:space="0" w:color="auto"/>
        <w:bottom w:val="none" w:sz="0" w:space="0" w:color="auto"/>
        <w:right w:val="none" w:sz="0" w:space="0" w:color="auto"/>
      </w:divBdr>
    </w:div>
    <w:div w:id="245457109">
      <w:bodyDiv w:val="1"/>
      <w:marLeft w:val="0"/>
      <w:marRight w:val="0"/>
      <w:marTop w:val="0"/>
      <w:marBottom w:val="0"/>
      <w:divBdr>
        <w:top w:val="none" w:sz="0" w:space="0" w:color="auto"/>
        <w:left w:val="none" w:sz="0" w:space="0" w:color="auto"/>
        <w:bottom w:val="none" w:sz="0" w:space="0" w:color="auto"/>
        <w:right w:val="none" w:sz="0" w:space="0" w:color="auto"/>
      </w:divBdr>
    </w:div>
    <w:div w:id="849029286">
      <w:bodyDiv w:val="1"/>
      <w:marLeft w:val="0"/>
      <w:marRight w:val="0"/>
      <w:marTop w:val="0"/>
      <w:marBottom w:val="0"/>
      <w:divBdr>
        <w:top w:val="none" w:sz="0" w:space="0" w:color="auto"/>
        <w:left w:val="none" w:sz="0" w:space="0" w:color="auto"/>
        <w:bottom w:val="none" w:sz="0" w:space="0" w:color="auto"/>
        <w:right w:val="none" w:sz="0" w:space="0" w:color="auto"/>
      </w:divBdr>
    </w:div>
    <w:div w:id="980691377">
      <w:bodyDiv w:val="1"/>
      <w:marLeft w:val="0"/>
      <w:marRight w:val="0"/>
      <w:marTop w:val="0"/>
      <w:marBottom w:val="0"/>
      <w:divBdr>
        <w:top w:val="none" w:sz="0" w:space="0" w:color="auto"/>
        <w:left w:val="none" w:sz="0" w:space="0" w:color="auto"/>
        <w:bottom w:val="none" w:sz="0" w:space="0" w:color="auto"/>
        <w:right w:val="none" w:sz="0" w:space="0" w:color="auto"/>
      </w:divBdr>
    </w:div>
    <w:div w:id="1000347379">
      <w:bodyDiv w:val="1"/>
      <w:marLeft w:val="0"/>
      <w:marRight w:val="0"/>
      <w:marTop w:val="0"/>
      <w:marBottom w:val="0"/>
      <w:divBdr>
        <w:top w:val="none" w:sz="0" w:space="0" w:color="auto"/>
        <w:left w:val="none" w:sz="0" w:space="0" w:color="auto"/>
        <w:bottom w:val="none" w:sz="0" w:space="0" w:color="auto"/>
        <w:right w:val="none" w:sz="0" w:space="0" w:color="auto"/>
      </w:divBdr>
    </w:div>
    <w:div w:id="1106582315">
      <w:bodyDiv w:val="1"/>
      <w:marLeft w:val="0"/>
      <w:marRight w:val="0"/>
      <w:marTop w:val="0"/>
      <w:marBottom w:val="0"/>
      <w:divBdr>
        <w:top w:val="none" w:sz="0" w:space="0" w:color="auto"/>
        <w:left w:val="none" w:sz="0" w:space="0" w:color="auto"/>
        <w:bottom w:val="none" w:sz="0" w:space="0" w:color="auto"/>
        <w:right w:val="none" w:sz="0" w:space="0" w:color="auto"/>
      </w:divBdr>
    </w:div>
    <w:div w:id="1387679781">
      <w:bodyDiv w:val="1"/>
      <w:marLeft w:val="0"/>
      <w:marRight w:val="0"/>
      <w:marTop w:val="0"/>
      <w:marBottom w:val="0"/>
      <w:divBdr>
        <w:top w:val="none" w:sz="0" w:space="0" w:color="auto"/>
        <w:left w:val="none" w:sz="0" w:space="0" w:color="auto"/>
        <w:bottom w:val="none" w:sz="0" w:space="0" w:color="auto"/>
        <w:right w:val="none" w:sz="0" w:space="0" w:color="auto"/>
      </w:divBdr>
    </w:div>
    <w:div w:id="1484928528">
      <w:bodyDiv w:val="1"/>
      <w:marLeft w:val="0"/>
      <w:marRight w:val="0"/>
      <w:marTop w:val="0"/>
      <w:marBottom w:val="0"/>
      <w:divBdr>
        <w:top w:val="none" w:sz="0" w:space="0" w:color="auto"/>
        <w:left w:val="none" w:sz="0" w:space="0" w:color="auto"/>
        <w:bottom w:val="none" w:sz="0" w:space="0" w:color="auto"/>
        <w:right w:val="none" w:sz="0" w:space="0" w:color="auto"/>
      </w:divBdr>
    </w:div>
    <w:div w:id="15605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003E-1182-4A06-A5DE-BBDDC7ED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2632</Words>
  <Characters>15009</Characters>
  <Application>Microsoft Office Word</Application>
  <DocSecurity>0</DocSecurity>
  <Lines>125</Lines>
  <Paragraphs>35</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Microsoft</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tõlkija Juta Grube</dc:creator>
  <cp:lastModifiedBy>Mammadova</cp:lastModifiedBy>
  <cp:revision>2</cp:revision>
  <cp:lastPrinted>2016-11-21T15:06:00Z</cp:lastPrinted>
  <dcterms:created xsi:type="dcterms:W3CDTF">2016-12-12T05:36:00Z</dcterms:created>
  <dcterms:modified xsi:type="dcterms:W3CDTF">2016-12-12T05:36:00Z</dcterms:modified>
</cp:coreProperties>
</file>